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9" w:rsidRPr="00BF3872" w:rsidRDefault="00DF7419" w:rsidP="00DF7419">
      <w:pPr>
        <w:rPr>
          <w:rFonts w:ascii="Times New Roman" w:hAnsi="Times New Roman" w:cs="Times New Roman"/>
          <w:b/>
          <w:sz w:val="26"/>
          <w:szCs w:val="26"/>
        </w:rPr>
      </w:pPr>
      <w:r w:rsidRPr="00BF3872">
        <w:rPr>
          <w:rFonts w:ascii="Times New Roman" w:hAnsi="Times New Roman" w:cs="Times New Roman"/>
          <w:b/>
          <w:sz w:val="26"/>
          <w:szCs w:val="26"/>
        </w:rPr>
        <w:t xml:space="preserve">I. </w:t>
      </w:r>
      <w:r w:rsidR="00BF3872" w:rsidRPr="00BF3872">
        <w:rPr>
          <w:rFonts w:ascii="Times New Roman" w:hAnsi="Times New Roman" w:cs="Times New Roman"/>
          <w:b/>
          <w:sz w:val="26"/>
          <w:szCs w:val="26"/>
        </w:rPr>
        <w:t>Procedura dla</w:t>
      </w:r>
      <w:r w:rsidRPr="00BF3872">
        <w:rPr>
          <w:rFonts w:ascii="Times New Roman" w:hAnsi="Times New Roman" w:cs="Times New Roman"/>
          <w:b/>
          <w:sz w:val="26"/>
          <w:szCs w:val="26"/>
        </w:rPr>
        <w:t xml:space="preserve"> pracowników </w:t>
      </w:r>
      <w:r w:rsidR="00BF3872" w:rsidRPr="00BF3872">
        <w:rPr>
          <w:rFonts w:ascii="Times New Roman" w:hAnsi="Times New Roman" w:cs="Times New Roman"/>
          <w:b/>
          <w:sz w:val="26"/>
          <w:szCs w:val="26"/>
        </w:rPr>
        <w:t xml:space="preserve"> </w:t>
      </w:r>
      <w:r w:rsidR="00967FCC" w:rsidRPr="00BF3872">
        <w:rPr>
          <w:rFonts w:ascii="Times New Roman" w:hAnsi="Times New Roman" w:cs="Times New Roman"/>
          <w:b/>
          <w:sz w:val="26"/>
          <w:szCs w:val="26"/>
        </w:rPr>
        <w:t xml:space="preserve"> obsługi </w:t>
      </w:r>
      <w:r w:rsidR="00BF3872" w:rsidRPr="00BF3872">
        <w:rPr>
          <w:rFonts w:ascii="Times New Roman" w:hAnsi="Times New Roman" w:cs="Times New Roman"/>
          <w:b/>
          <w:sz w:val="26"/>
          <w:szCs w:val="26"/>
        </w:rPr>
        <w:t>Szkoły Podstawowej im. Św. Brata Alberta w Narolu</w:t>
      </w:r>
      <w:r w:rsidRPr="00BF3872">
        <w:rPr>
          <w:rFonts w:ascii="Times New Roman" w:hAnsi="Times New Roman" w:cs="Times New Roman"/>
          <w:b/>
          <w:sz w:val="26"/>
          <w:szCs w:val="26"/>
        </w:rPr>
        <w:t xml:space="preserve">  z  zakresu zapobiegania  rozprzestrzeniania  się  </w:t>
      </w:r>
      <w:proofErr w:type="spellStart"/>
      <w:r w:rsidRPr="00BF3872">
        <w:rPr>
          <w:rFonts w:ascii="Times New Roman" w:hAnsi="Times New Roman" w:cs="Times New Roman"/>
          <w:b/>
          <w:sz w:val="26"/>
          <w:szCs w:val="26"/>
        </w:rPr>
        <w:t>koronawirusa</w:t>
      </w:r>
      <w:proofErr w:type="spellEnd"/>
      <w:r w:rsidRPr="00BF3872">
        <w:rPr>
          <w:rFonts w:ascii="Times New Roman" w:hAnsi="Times New Roman" w:cs="Times New Roman"/>
          <w:b/>
          <w:sz w:val="26"/>
          <w:szCs w:val="26"/>
        </w:rPr>
        <w:t xml:space="preserve"> w  szkole:</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S</w:t>
      </w:r>
      <w:r w:rsidR="00967FCC" w:rsidRPr="00BF3872">
        <w:rPr>
          <w:rFonts w:ascii="Times New Roman" w:hAnsi="Times New Roman" w:cs="Times New Roman"/>
          <w:sz w:val="26"/>
          <w:szCs w:val="26"/>
        </w:rPr>
        <w:t>przątać</w:t>
      </w:r>
      <w:r w:rsidRPr="00BF3872">
        <w:rPr>
          <w:rFonts w:ascii="Times New Roman" w:hAnsi="Times New Roman" w:cs="Times New Roman"/>
          <w:sz w:val="26"/>
          <w:szCs w:val="26"/>
        </w:rPr>
        <w:t xml:space="preserve">  w wyznaczonych przez Dyrektora Szkoły rejonach, które w wypadku konieczności mogą być zmienione.</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Systematyczne wietrzyć sprzątane pomieszczenia.</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Zamiatać  i przetrzeć podłogę wodą z płynem zarówno w klasach jaki na korytarzach.</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Podłogi pokryte wykładziną itp. wymyć wodą z dodatkiem płynu; dotyczy to również posadzek lastrykowych,</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Parkiet w sali gimnastycznej przetrzeć wilgotną ścierką z płynem  myjącym.</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 xml:space="preserve">Wszystkie meble, tablice, lamperie olejne, obrazy, gabloty i parapety należy przetrzeć wilgotną ścierką. </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Regularnie o</w:t>
      </w:r>
      <w:r w:rsidR="00967FCC" w:rsidRPr="00BF3872">
        <w:rPr>
          <w:rFonts w:ascii="Times New Roman" w:hAnsi="Times New Roman" w:cs="Times New Roman"/>
          <w:sz w:val="26"/>
          <w:szCs w:val="26"/>
        </w:rPr>
        <w:t>dkurza</w:t>
      </w:r>
      <w:r w:rsidRPr="00BF3872">
        <w:rPr>
          <w:rFonts w:ascii="Times New Roman" w:hAnsi="Times New Roman" w:cs="Times New Roman"/>
          <w:sz w:val="26"/>
          <w:szCs w:val="26"/>
        </w:rPr>
        <w:t xml:space="preserve">ć dywany i wykładziny chodnikowe. </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W czasie sprzątania odsuwać ruchome przedmioty: meble, ławki, krzesła, stoliki itp.</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Codziennie opróżniać kosze na śmieci.</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Po sprzątnięciu sprawdzić zabezpieczenie okien, kranów, drzwi, wygasić oświetlenie.</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Krany, gałki kranowe, klapy sedesowe przetrzeć bądź spryskać płynem dezynfekcyjnym codziennie po 3,4 lekcji i po 7 lekcjach.</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Obsługa dyżurująca od godziny 7.00 po każdej lekcji sprawdza stan czystości w toaletach szkolnych</w:t>
      </w:r>
    </w:p>
    <w:p w:rsidR="00DF7419" w:rsidRPr="00BF3872" w:rsidRDefault="00DF7419" w:rsidP="00DF7419">
      <w:pPr>
        <w:pStyle w:val="Akapitzlist"/>
        <w:ind w:left="426"/>
        <w:jc w:val="both"/>
        <w:rPr>
          <w:rFonts w:ascii="Times New Roman" w:hAnsi="Times New Roman" w:cs="Times New Roman"/>
          <w:sz w:val="26"/>
          <w:szCs w:val="26"/>
        </w:rPr>
      </w:pPr>
      <w:r w:rsidRPr="00BF3872">
        <w:rPr>
          <w:rFonts w:ascii="Times New Roman" w:hAnsi="Times New Roman" w:cs="Times New Roman"/>
          <w:sz w:val="26"/>
          <w:szCs w:val="26"/>
        </w:rPr>
        <w:t xml:space="preserve"> i w razie konieczności podejmuje odpowiednie działania</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 xml:space="preserve">Klamki i poręcze na klatkach schodowych powinny być regularnie przecierane wodą z mydłem </w:t>
      </w:r>
    </w:p>
    <w:p w:rsidR="00DF7419" w:rsidRPr="00BF3872" w:rsidRDefault="00DF7419" w:rsidP="00DF7419">
      <w:pPr>
        <w:pStyle w:val="Akapitzlist"/>
        <w:ind w:left="426"/>
        <w:jc w:val="both"/>
        <w:rPr>
          <w:rFonts w:ascii="Times New Roman" w:hAnsi="Times New Roman" w:cs="Times New Roman"/>
          <w:sz w:val="26"/>
          <w:szCs w:val="26"/>
        </w:rPr>
      </w:pPr>
      <w:r w:rsidRPr="00BF3872">
        <w:rPr>
          <w:rFonts w:ascii="Times New Roman" w:hAnsi="Times New Roman" w:cs="Times New Roman"/>
          <w:sz w:val="26"/>
          <w:szCs w:val="26"/>
        </w:rPr>
        <w:t>i spryskane środkiem antybakteryjnym.</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Podłogi w toaletach  utrzymywane w  stanie czystości oraz myte środkiem antybakteryjnym.</w:t>
      </w:r>
    </w:p>
    <w:p w:rsidR="00C239E4" w:rsidRPr="00BF3872" w:rsidRDefault="00C239E4" w:rsidP="00C239E4">
      <w:pPr>
        <w:numPr>
          <w:ilvl w:val="0"/>
          <w:numId w:val="1"/>
        </w:numPr>
        <w:shd w:val="clear" w:color="auto" w:fill="FFFFFF"/>
        <w:spacing w:before="100" w:beforeAutospacing="1" w:after="100" w:afterAutospacing="1" w:line="240" w:lineRule="auto"/>
        <w:ind w:left="426" w:hanging="426"/>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Blaty w salach lekcyjnych, krzesełka ,parapety oraz meble codziennie  po lekcjach przetarte  środkiem dezynfekcyjnym.</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 xml:space="preserve"> Przyciski </w:t>
      </w:r>
      <w:r w:rsidR="00CF103A" w:rsidRPr="00BF3872">
        <w:rPr>
          <w:rFonts w:ascii="Times New Roman" w:hAnsi="Times New Roman" w:cs="Times New Roman"/>
          <w:sz w:val="26"/>
          <w:szCs w:val="26"/>
        </w:rPr>
        <w:t xml:space="preserve">w  dozownikach  do dezynfekcji rąk </w:t>
      </w:r>
      <w:r w:rsidRPr="00BF3872">
        <w:rPr>
          <w:rFonts w:ascii="Times New Roman" w:hAnsi="Times New Roman" w:cs="Times New Roman"/>
          <w:sz w:val="26"/>
          <w:szCs w:val="26"/>
        </w:rPr>
        <w:t>przed klasami ,</w:t>
      </w:r>
      <w:r w:rsidR="000E77F4" w:rsidRPr="00BF3872">
        <w:rPr>
          <w:rFonts w:ascii="Times New Roman" w:hAnsi="Times New Roman" w:cs="Times New Roman"/>
          <w:sz w:val="26"/>
          <w:szCs w:val="26"/>
        </w:rPr>
        <w:t xml:space="preserve">w których odbywają się zajęcia </w:t>
      </w:r>
      <w:r w:rsidRPr="00BF3872">
        <w:rPr>
          <w:rFonts w:ascii="Times New Roman" w:hAnsi="Times New Roman" w:cs="Times New Roman"/>
          <w:sz w:val="26"/>
          <w:szCs w:val="26"/>
        </w:rPr>
        <w:t xml:space="preserve"> ,po każdej przerwie przetarte płynem dezynfekcyjnym.</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Zwracanie uwagi podczas przerw na placu rekreacyjnym na zachowanie dystansu społecznego między uczniami.</w:t>
      </w:r>
    </w:p>
    <w:p w:rsidR="00DF7419" w:rsidRPr="00BF3872" w:rsidRDefault="00DF7419"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 xml:space="preserve">Natychmiast </w:t>
      </w:r>
      <w:r w:rsidR="005E7C2E" w:rsidRPr="00BF3872">
        <w:rPr>
          <w:rFonts w:ascii="Times New Roman" w:hAnsi="Times New Roman" w:cs="Times New Roman"/>
          <w:sz w:val="26"/>
          <w:szCs w:val="26"/>
        </w:rPr>
        <w:t>zgłaszać nauczyci</w:t>
      </w:r>
      <w:r w:rsidRPr="00BF3872">
        <w:rPr>
          <w:rFonts w:ascii="Times New Roman" w:hAnsi="Times New Roman" w:cs="Times New Roman"/>
          <w:sz w:val="26"/>
          <w:szCs w:val="26"/>
        </w:rPr>
        <w:t>e</w:t>
      </w:r>
      <w:r w:rsidR="005E7C2E" w:rsidRPr="00BF3872">
        <w:rPr>
          <w:rFonts w:ascii="Times New Roman" w:hAnsi="Times New Roman" w:cs="Times New Roman"/>
          <w:sz w:val="26"/>
          <w:szCs w:val="26"/>
        </w:rPr>
        <w:t>l</w:t>
      </w:r>
      <w:r w:rsidRPr="00BF3872">
        <w:rPr>
          <w:rFonts w:ascii="Times New Roman" w:hAnsi="Times New Roman" w:cs="Times New Roman"/>
          <w:sz w:val="26"/>
          <w:szCs w:val="26"/>
        </w:rPr>
        <w:t>ow</w:t>
      </w:r>
      <w:r w:rsidR="005E7C2E" w:rsidRPr="00BF3872">
        <w:rPr>
          <w:rFonts w:ascii="Times New Roman" w:hAnsi="Times New Roman" w:cs="Times New Roman"/>
          <w:sz w:val="26"/>
          <w:szCs w:val="26"/>
        </w:rPr>
        <w:t>i dyżurującemu</w:t>
      </w:r>
      <w:r w:rsidRPr="00BF3872">
        <w:rPr>
          <w:rFonts w:ascii="Times New Roman" w:hAnsi="Times New Roman" w:cs="Times New Roman"/>
          <w:sz w:val="26"/>
          <w:szCs w:val="26"/>
        </w:rPr>
        <w:t xml:space="preserve"> na korytarzu bądź</w:t>
      </w:r>
      <w:r w:rsidR="005E7C2E" w:rsidRPr="00BF3872">
        <w:rPr>
          <w:rFonts w:ascii="Times New Roman" w:hAnsi="Times New Roman" w:cs="Times New Roman"/>
          <w:sz w:val="26"/>
          <w:szCs w:val="26"/>
        </w:rPr>
        <w:t xml:space="preserve"> w sekretariacie zauważone nieprawidłowości</w:t>
      </w:r>
    </w:p>
    <w:p w:rsidR="003B7A95" w:rsidRPr="00BF3872" w:rsidRDefault="003B7A95"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Pracownik obsługi dyżurujący od godziny 7.00 dopilnowuje by uczniowie wchodzący do szkoły mieli zakryte maseczką  twarze oraz zdezynfekowali dłonie ; dba także o to ,by uczniowie nie przesiadywali w szatni ( po przebraniu się natychmiast opuszczają szatnię)</w:t>
      </w:r>
    </w:p>
    <w:p w:rsidR="003B7A95" w:rsidRPr="00BF3872" w:rsidRDefault="003B7A95"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Pracownik obsługi sprzątający szatnię dezynfekuje ławeczki oraz wieszaki po każdym dniu</w:t>
      </w:r>
    </w:p>
    <w:p w:rsidR="00CA18DE" w:rsidRPr="00BF3872" w:rsidRDefault="00CA18DE"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 xml:space="preserve">Pracownik obsługi </w:t>
      </w:r>
      <w:r w:rsidR="00967FCC" w:rsidRPr="00BF3872">
        <w:rPr>
          <w:rFonts w:ascii="Times New Roman" w:hAnsi="Times New Roman" w:cs="Times New Roman"/>
          <w:sz w:val="26"/>
          <w:szCs w:val="26"/>
        </w:rPr>
        <w:t>pracujący od godziny 7.00</w:t>
      </w:r>
      <w:r w:rsidRPr="00BF3872">
        <w:rPr>
          <w:rFonts w:ascii="Times New Roman" w:hAnsi="Times New Roman" w:cs="Times New Roman"/>
          <w:sz w:val="26"/>
          <w:szCs w:val="26"/>
        </w:rPr>
        <w:t>(</w:t>
      </w:r>
      <w:r w:rsidR="00347B91" w:rsidRPr="00BF3872">
        <w:rPr>
          <w:rFonts w:ascii="Times New Roman" w:hAnsi="Times New Roman" w:cs="Times New Roman"/>
          <w:sz w:val="26"/>
          <w:szCs w:val="26"/>
        </w:rPr>
        <w:t>na podstawie</w:t>
      </w:r>
      <w:r w:rsidRPr="00BF3872">
        <w:rPr>
          <w:rFonts w:ascii="Times New Roman" w:hAnsi="Times New Roman" w:cs="Times New Roman"/>
          <w:sz w:val="26"/>
          <w:szCs w:val="26"/>
        </w:rPr>
        <w:t xml:space="preserve"> plan</w:t>
      </w:r>
      <w:r w:rsidR="00347B91" w:rsidRPr="00BF3872">
        <w:rPr>
          <w:rFonts w:ascii="Times New Roman" w:hAnsi="Times New Roman" w:cs="Times New Roman"/>
          <w:sz w:val="26"/>
          <w:szCs w:val="26"/>
        </w:rPr>
        <w:t>u</w:t>
      </w:r>
      <w:r w:rsidRPr="00BF3872">
        <w:rPr>
          <w:rFonts w:ascii="Times New Roman" w:hAnsi="Times New Roman" w:cs="Times New Roman"/>
          <w:sz w:val="26"/>
          <w:szCs w:val="26"/>
        </w:rPr>
        <w:t xml:space="preserve"> lekcji) pomaga nauczycielowi informatyki w dezynfekcji krzesełek i stolików po każdej przeprowadzonej lekcji.</w:t>
      </w:r>
    </w:p>
    <w:p w:rsidR="00347B91" w:rsidRPr="00BF3872" w:rsidRDefault="00347B91"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Pracownik obsługi dyżurujący od godziny 7.00 ma dbać o to by na terenie szkoły nie znajdowały się niepotrzebnie osoby „trzecie” ( główne drzwi wejściowe i wejście do szatni  po rozpoczęciu zajęć powinny być zamknięte)</w:t>
      </w:r>
    </w:p>
    <w:p w:rsidR="00347B91" w:rsidRPr="00BF3872" w:rsidRDefault="00347B91"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Obowiązuje zakaz wchodzenia do  szkoły osób postronnych bez maseczki</w:t>
      </w:r>
    </w:p>
    <w:p w:rsidR="00DC1380" w:rsidRPr="00BF3872" w:rsidRDefault="00DC1380"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Pracownik obsługi z dyżurki bada temperaturę innym pracowni</w:t>
      </w:r>
      <w:r w:rsidR="00967FCC" w:rsidRPr="00BF3872">
        <w:rPr>
          <w:rFonts w:ascii="Times New Roman" w:hAnsi="Times New Roman" w:cs="Times New Roman"/>
          <w:sz w:val="26"/>
          <w:szCs w:val="26"/>
        </w:rPr>
        <w:t>kom szkoły wchodzącym na teren</w:t>
      </w:r>
      <w:r w:rsidRPr="00BF3872">
        <w:rPr>
          <w:rFonts w:ascii="Times New Roman" w:hAnsi="Times New Roman" w:cs="Times New Roman"/>
          <w:sz w:val="26"/>
          <w:szCs w:val="26"/>
        </w:rPr>
        <w:t xml:space="preserve"> szkoły</w:t>
      </w:r>
    </w:p>
    <w:p w:rsidR="00DC1380" w:rsidRPr="00BF3872" w:rsidRDefault="00DC1380" w:rsidP="00DF7419">
      <w:pPr>
        <w:pStyle w:val="Akapitzlist"/>
        <w:numPr>
          <w:ilvl w:val="0"/>
          <w:numId w:val="1"/>
        </w:numPr>
        <w:ind w:left="426" w:hanging="426"/>
        <w:jc w:val="both"/>
        <w:rPr>
          <w:rFonts w:ascii="Times New Roman" w:hAnsi="Times New Roman" w:cs="Times New Roman"/>
          <w:sz w:val="26"/>
          <w:szCs w:val="26"/>
        </w:rPr>
      </w:pPr>
      <w:r w:rsidRPr="00BF3872">
        <w:rPr>
          <w:rFonts w:ascii="Times New Roman" w:hAnsi="Times New Roman" w:cs="Times New Roman"/>
          <w:sz w:val="26"/>
          <w:szCs w:val="26"/>
        </w:rPr>
        <w:t xml:space="preserve">W czasie </w:t>
      </w:r>
      <w:r w:rsidR="00975778" w:rsidRPr="00BF3872">
        <w:rPr>
          <w:rFonts w:ascii="Times New Roman" w:hAnsi="Times New Roman" w:cs="Times New Roman"/>
          <w:sz w:val="26"/>
          <w:szCs w:val="26"/>
        </w:rPr>
        <w:t xml:space="preserve">przerwy </w:t>
      </w:r>
      <w:r w:rsidRPr="00BF3872">
        <w:rPr>
          <w:rFonts w:ascii="Times New Roman" w:hAnsi="Times New Roman" w:cs="Times New Roman"/>
          <w:sz w:val="26"/>
          <w:szCs w:val="26"/>
        </w:rPr>
        <w:t xml:space="preserve"> na korytarzu </w:t>
      </w:r>
      <w:r w:rsidR="00975778" w:rsidRPr="00BF3872">
        <w:rPr>
          <w:rFonts w:ascii="Times New Roman" w:hAnsi="Times New Roman" w:cs="Times New Roman"/>
          <w:sz w:val="26"/>
          <w:szCs w:val="26"/>
        </w:rPr>
        <w:t>pracownik obsługi</w:t>
      </w:r>
      <w:r w:rsidRPr="00BF3872">
        <w:rPr>
          <w:rFonts w:ascii="Times New Roman" w:hAnsi="Times New Roman" w:cs="Times New Roman"/>
          <w:sz w:val="26"/>
          <w:szCs w:val="26"/>
        </w:rPr>
        <w:t xml:space="preserve"> powinien mieć założoną maseczkę lub przyłbicę.</w:t>
      </w:r>
    </w:p>
    <w:p w:rsidR="003A7E57" w:rsidRPr="00BF3872" w:rsidRDefault="003A7E57" w:rsidP="00967FCC">
      <w:pPr>
        <w:numPr>
          <w:ilvl w:val="0"/>
          <w:numId w:val="1"/>
        </w:numPr>
        <w:shd w:val="clear" w:color="auto" w:fill="FFFFFF"/>
        <w:spacing w:before="100" w:beforeAutospacing="1" w:after="100" w:afterAutospacing="1" w:line="240" w:lineRule="auto"/>
        <w:ind w:left="426" w:hanging="426"/>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lastRenderedPageBreak/>
        <w:t>W sali gimnastycznej używany sprzęt sportowy oraz podłoga powinny zostać umyte detergentem lub zdezynfekowane po każdym dniu zajęć, a w miarę możliwości po każdych zajęciach.</w:t>
      </w:r>
    </w:p>
    <w:p w:rsidR="007A0D40" w:rsidRPr="00BF3872" w:rsidRDefault="007A0D40" w:rsidP="007A0D40">
      <w:pPr>
        <w:pStyle w:val="Akapitzlist"/>
        <w:numPr>
          <w:ilvl w:val="0"/>
          <w:numId w:val="1"/>
        </w:numPr>
        <w:ind w:left="426" w:hanging="426"/>
        <w:rPr>
          <w:rFonts w:ascii="Times New Roman" w:eastAsia="Times New Roman" w:hAnsi="Times New Roman" w:cs="Times New Roman"/>
          <w:b/>
          <w:sz w:val="26"/>
          <w:szCs w:val="26"/>
          <w:lang w:eastAsia="pl-PL"/>
        </w:rPr>
      </w:pPr>
      <w:r w:rsidRPr="00BF3872">
        <w:rPr>
          <w:rFonts w:ascii="Times New Roman" w:eastAsia="Times New Roman" w:hAnsi="Times New Roman" w:cs="Times New Roman"/>
          <w:b/>
          <w:sz w:val="26"/>
          <w:szCs w:val="26"/>
          <w:lang w:eastAsia="pl-PL"/>
        </w:rPr>
        <w:t>Do sekretariatu szkoły wchodzi się w maseczce lub przyłbicy zachowując dystans społeczny</w:t>
      </w:r>
    </w:p>
    <w:p w:rsidR="007A0D40" w:rsidRPr="00BF3872" w:rsidRDefault="007A0D40" w:rsidP="007A0D40">
      <w:pPr>
        <w:shd w:val="clear" w:color="auto" w:fill="FFFFFF"/>
        <w:spacing w:before="100" w:beforeAutospacing="1" w:after="100" w:afterAutospacing="1" w:line="240" w:lineRule="auto"/>
        <w:ind w:left="426"/>
        <w:rPr>
          <w:rFonts w:ascii="Times New Roman" w:eastAsia="Times New Roman" w:hAnsi="Times New Roman" w:cs="Times New Roman"/>
          <w:sz w:val="26"/>
          <w:szCs w:val="26"/>
          <w:lang w:eastAsia="pl-PL"/>
        </w:rPr>
      </w:pPr>
    </w:p>
    <w:p w:rsidR="00C239E4" w:rsidRPr="00BF3872" w:rsidRDefault="00C239E4" w:rsidP="00967FCC">
      <w:pPr>
        <w:jc w:val="both"/>
        <w:rPr>
          <w:rFonts w:ascii="Times New Roman" w:hAnsi="Times New Roman" w:cs="Times New Roman"/>
          <w:sz w:val="26"/>
          <w:szCs w:val="26"/>
        </w:rPr>
      </w:pPr>
    </w:p>
    <w:p w:rsidR="00EF0E5F" w:rsidRDefault="00EF0E5F"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Default="00041F90" w:rsidP="00DF7419">
      <w:pPr>
        <w:rPr>
          <w:rFonts w:ascii="Times New Roman" w:hAnsi="Times New Roman" w:cs="Times New Roman"/>
          <w:b/>
          <w:sz w:val="26"/>
          <w:szCs w:val="26"/>
        </w:rPr>
      </w:pPr>
    </w:p>
    <w:p w:rsidR="00041F90" w:rsidRPr="00BF3872" w:rsidRDefault="00041F90" w:rsidP="00DF7419">
      <w:pPr>
        <w:rPr>
          <w:rFonts w:ascii="Times New Roman" w:hAnsi="Times New Roman" w:cs="Times New Roman"/>
          <w:b/>
          <w:sz w:val="26"/>
          <w:szCs w:val="26"/>
        </w:rPr>
      </w:pPr>
    </w:p>
    <w:p w:rsidR="00EF0E5F" w:rsidRPr="00BF3872" w:rsidRDefault="00EF0E5F" w:rsidP="00DF7419">
      <w:pPr>
        <w:rPr>
          <w:rFonts w:ascii="Times New Roman" w:hAnsi="Times New Roman" w:cs="Times New Roman"/>
          <w:b/>
          <w:sz w:val="26"/>
          <w:szCs w:val="26"/>
        </w:rPr>
      </w:pPr>
    </w:p>
    <w:p w:rsidR="00DF7419" w:rsidRPr="00BF3872" w:rsidRDefault="00DF7419" w:rsidP="00041F90">
      <w:pPr>
        <w:jc w:val="center"/>
        <w:rPr>
          <w:rFonts w:ascii="Times New Roman" w:hAnsi="Times New Roman" w:cs="Times New Roman"/>
          <w:b/>
          <w:sz w:val="26"/>
          <w:szCs w:val="26"/>
        </w:rPr>
      </w:pPr>
      <w:r w:rsidRPr="00BF3872">
        <w:rPr>
          <w:rFonts w:ascii="Times New Roman" w:hAnsi="Times New Roman" w:cs="Times New Roman"/>
          <w:b/>
          <w:sz w:val="26"/>
          <w:szCs w:val="26"/>
        </w:rPr>
        <w:lastRenderedPageBreak/>
        <w:t xml:space="preserve">II. </w:t>
      </w:r>
      <w:r w:rsidR="00BF3872" w:rsidRPr="00BF3872">
        <w:rPr>
          <w:rFonts w:ascii="Times New Roman" w:hAnsi="Times New Roman" w:cs="Times New Roman"/>
          <w:b/>
          <w:sz w:val="26"/>
          <w:szCs w:val="26"/>
        </w:rPr>
        <w:t xml:space="preserve">Procedura dla </w:t>
      </w:r>
      <w:r w:rsidR="00780095" w:rsidRPr="00BF3872">
        <w:rPr>
          <w:rFonts w:ascii="Times New Roman" w:hAnsi="Times New Roman" w:cs="Times New Roman"/>
          <w:b/>
          <w:sz w:val="26"/>
          <w:szCs w:val="26"/>
        </w:rPr>
        <w:t xml:space="preserve"> </w:t>
      </w:r>
      <w:r w:rsidRPr="00BF3872">
        <w:rPr>
          <w:rFonts w:ascii="Times New Roman" w:hAnsi="Times New Roman" w:cs="Times New Roman"/>
          <w:b/>
          <w:sz w:val="26"/>
          <w:szCs w:val="26"/>
        </w:rPr>
        <w:t xml:space="preserve"> nauczycieli</w:t>
      </w:r>
      <w:r w:rsidR="00967FCC" w:rsidRPr="00BF3872">
        <w:rPr>
          <w:rFonts w:ascii="Times New Roman" w:hAnsi="Times New Roman" w:cs="Times New Roman"/>
          <w:b/>
          <w:sz w:val="26"/>
          <w:szCs w:val="26"/>
        </w:rPr>
        <w:t xml:space="preserve"> </w:t>
      </w:r>
      <w:r w:rsidR="00BF3872" w:rsidRPr="00BF3872">
        <w:rPr>
          <w:rFonts w:ascii="Times New Roman" w:hAnsi="Times New Roman" w:cs="Times New Roman"/>
          <w:b/>
          <w:sz w:val="26"/>
          <w:szCs w:val="26"/>
        </w:rPr>
        <w:t xml:space="preserve"> Szkoły Podstawowej im. Św. Brata Alberta w Narolu  </w:t>
      </w:r>
      <w:r w:rsidR="00967FCC" w:rsidRPr="00BF3872">
        <w:rPr>
          <w:rFonts w:ascii="Times New Roman" w:hAnsi="Times New Roman" w:cs="Times New Roman"/>
          <w:b/>
          <w:sz w:val="26"/>
          <w:szCs w:val="26"/>
        </w:rPr>
        <w:t>w czasie pandemii</w:t>
      </w:r>
      <w:r w:rsidR="00BF3872" w:rsidRPr="00BF3872">
        <w:rPr>
          <w:rFonts w:ascii="Times New Roman" w:hAnsi="Times New Roman" w:cs="Times New Roman"/>
          <w:b/>
          <w:sz w:val="26"/>
          <w:szCs w:val="26"/>
        </w:rPr>
        <w:t xml:space="preserve"> </w:t>
      </w:r>
      <w:proofErr w:type="spellStart"/>
      <w:r w:rsidR="00BF3872" w:rsidRPr="00BF3872">
        <w:rPr>
          <w:rFonts w:ascii="Times New Roman" w:hAnsi="Times New Roman" w:cs="Times New Roman"/>
          <w:b/>
          <w:sz w:val="26"/>
          <w:szCs w:val="26"/>
        </w:rPr>
        <w:t>koronawirusa</w:t>
      </w:r>
      <w:proofErr w:type="spellEnd"/>
      <w:r w:rsidR="00BF3872" w:rsidRPr="00BF3872">
        <w:rPr>
          <w:rFonts w:ascii="Times New Roman" w:hAnsi="Times New Roman" w:cs="Times New Roman"/>
          <w:b/>
          <w:sz w:val="26"/>
          <w:szCs w:val="26"/>
        </w:rPr>
        <w:t xml:space="preserve"> obowiązująca od 1 września 2020 r.</w:t>
      </w:r>
      <w:r w:rsidR="00967FCC" w:rsidRPr="00BF3872">
        <w:rPr>
          <w:rFonts w:ascii="Times New Roman" w:hAnsi="Times New Roman" w:cs="Times New Roman"/>
          <w:b/>
          <w:sz w:val="26"/>
          <w:szCs w:val="26"/>
        </w:rPr>
        <w:t xml:space="preserve"> </w:t>
      </w:r>
      <w:r w:rsidRPr="00BF3872">
        <w:rPr>
          <w:rFonts w:ascii="Times New Roman" w:hAnsi="Times New Roman" w:cs="Times New Roman"/>
          <w:b/>
          <w:sz w:val="26"/>
          <w:szCs w:val="26"/>
        </w:rPr>
        <w:t>:</w:t>
      </w:r>
    </w:p>
    <w:p w:rsidR="00DF7419" w:rsidRPr="00BF3872" w:rsidRDefault="00DF7419"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Wietrzyć</w:t>
      </w:r>
      <w:r w:rsidR="00CA18DE" w:rsidRPr="00BF3872">
        <w:rPr>
          <w:rFonts w:ascii="Times New Roman" w:hAnsi="Times New Roman" w:cs="Times New Roman"/>
          <w:sz w:val="26"/>
          <w:szCs w:val="26"/>
        </w:rPr>
        <w:t>,</w:t>
      </w:r>
      <w:r w:rsidRPr="00BF3872">
        <w:rPr>
          <w:rFonts w:ascii="Times New Roman" w:hAnsi="Times New Roman" w:cs="Times New Roman"/>
          <w:sz w:val="26"/>
          <w:szCs w:val="26"/>
        </w:rPr>
        <w:t xml:space="preserve"> w miarę możliwości </w:t>
      </w:r>
      <w:r w:rsidR="00CA18DE" w:rsidRPr="00BF3872">
        <w:rPr>
          <w:rFonts w:ascii="Times New Roman" w:hAnsi="Times New Roman" w:cs="Times New Roman"/>
          <w:sz w:val="26"/>
          <w:szCs w:val="26"/>
        </w:rPr>
        <w:t xml:space="preserve">, </w:t>
      </w:r>
      <w:r w:rsidRPr="00BF3872">
        <w:rPr>
          <w:rFonts w:ascii="Times New Roman" w:hAnsi="Times New Roman" w:cs="Times New Roman"/>
          <w:sz w:val="26"/>
          <w:szCs w:val="26"/>
        </w:rPr>
        <w:t>pomieszczenia klasowe po każdej lekcji.</w:t>
      </w:r>
    </w:p>
    <w:p w:rsidR="00DF7419" w:rsidRPr="00BF3872" w:rsidRDefault="00DF7419"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 xml:space="preserve">Zwracać uwagę na uczniów, którzy  wskazują  zły stan zdrowia, kierując ich do  gabinetu pielęgniarki  </w:t>
      </w:r>
      <w:r w:rsidR="005E7C2E" w:rsidRPr="00BF3872">
        <w:rPr>
          <w:rFonts w:ascii="Times New Roman" w:hAnsi="Times New Roman" w:cs="Times New Roman"/>
          <w:sz w:val="26"/>
          <w:szCs w:val="26"/>
        </w:rPr>
        <w:t xml:space="preserve">, </w:t>
      </w:r>
      <w:r w:rsidRPr="00BF3872">
        <w:rPr>
          <w:rFonts w:ascii="Times New Roman" w:hAnsi="Times New Roman" w:cs="Times New Roman"/>
          <w:sz w:val="26"/>
          <w:szCs w:val="26"/>
        </w:rPr>
        <w:t xml:space="preserve">szkolnej </w:t>
      </w:r>
      <w:r w:rsidR="005E7C2E" w:rsidRPr="00BF3872">
        <w:rPr>
          <w:rFonts w:ascii="Times New Roman" w:hAnsi="Times New Roman" w:cs="Times New Roman"/>
          <w:sz w:val="26"/>
          <w:szCs w:val="26"/>
        </w:rPr>
        <w:t>bądź</w:t>
      </w:r>
      <w:r w:rsidR="00780095" w:rsidRPr="00BF3872">
        <w:rPr>
          <w:rFonts w:ascii="Times New Roman" w:hAnsi="Times New Roman" w:cs="Times New Roman"/>
          <w:sz w:val="26"/>
          <w:szCs w:val="26"/>
        </w:rPr>
        <w:t xml:space="preserve"> ( w przypadku ,gdy pielęgniarki nie ma na terenie szkoły)</w:t>
      </w:r>
      <w:r w:rsidR="005E7C2E" w:rsidRPr="00BF3872">
        <w:rPr>
          <w:rFonts w:ascii="Times New Roman" w:hAnsi="Times New Roman" w:cs="Times New Roman"/>
          <w:sz w:val="26"/>
          <w:szCs w:val="26"/>
        </w:rPr>
        <w:t xml:space="preserve"> wyznaczonych izolatek  pod opieką pracownika obsługi lub innego nauczyciela </w:t>
      </w:r>
      <w:r w:rsidRPr="00BF3872">
        <w:rPr>
          <w:rFonts w:ascii="Times New Roman" w:hAnsi="Times New Roman" w:cs="Times New Roman"/>
          <w:sz w:val="26"/>
          <w:szCs w:val="26"/>
        </w:rPr>
        <w:t xml:space="preserve">oraz </w:t>
      </w:r>
      <w:r w:rsidR="00780095" w:rsidRPr="00BF3872">
        <w:rPr>
          <w:rFonts w:ascii="Times New Roman" w:hAnsi="Times New Roman" w:cs="Times New Roman"/>
          <w:sz w:val="26"/>
          <w:szCs w:val="26"/>
        </w:rPr>
        <w:t>poinformować</w:t>
      </w:r>
      <w:r w:rsidR="00CA18DE" w:rsidRPr="00BF3872">
        <w:rPr>
          <w:rFonts w:ascii="Times New Roman" w:hAnsi="Times New Roman" w:cs="Times New Roman"/>
          <w:sz w:val="26"/>
          <w:szCs w:val="26"/>
        </w:rPr>
        <w:t xml:space="preserve"> za pośrednictwem sekretariatu szkoły, </w:t>
      </w:r>
      <w:r w:rsidR="00780095" w:rsidRPr="00BF3872">
        <w:rPr>
          <w:rFonts w:ascii="Times New Roman" w:hAnsi="Times New Roman" w:cs="Times New Roman"/>
          <w:sz w:val="26"/>
          <w:szCs w:val="26"/>
        </w:rPr>
        <w:t xml:space="preserve"> </w:t>
      </w:r>
      <w:r w:rsidRPr="00BF3872">
        <w:rPr>
          <w:rFonts w:ascii="Times New Roman" w:hAnsi="Times New Roman" w:cs="Times New Roman"/>
          <w:sz w:val="26"/>
          <w:szCs w:val="26"/>
        </w:rPr>
        <w:t xml:space="preserve"> rodziców o konieczności odebrania ich ze szkoły</w:t>
      </w:r>
      <w:r w:rsidR="00E70D8C" w:rsidRPr="00BF3872">
        <w:rPr>
          <w:rFonts w:ascii="Times New Roman" w:hAnsi="Times New Roman" w:cs="Times New Roman"/>
          <w:sz w:val="26"/>
          <w:szCs w:val="26"/>
        </w:rPr>
        <w:t xml:space="preserve"> ; wyznaczone izolatki to sale : 011, 208,205,214</w:t>
      </w:r>
    </w:p>
    <w:p w:rsidR="00DF7419" w:rsidRPr="00BF3872" w:rsidRDefault="00DF7419"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Przypominać uczniom o podstawowych zasadach zachowania higieny ( np. częste i odpowiednie mycie rąk) i profilaktyki.</w:t>
      </w:r>
    </w:p>
    <w:p w:rsidR="00DF7419" w:rsidRPr="00BF3872" w:rsidRDefault="00DF7419"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 xml:space="preserve">Informować  </w:t>
      </w:r>
      <w:r w:rsidR="005E7C2E" w:rsidRPr="00BF3872">
        <w:rPr>
          <w:rFonts w:ascii="Times New Roman" w:hAnsi="Times New Roman" w:cs="Times New Roman"/>
          <w:sz w:val="26"/>
          <w:szCs w:val="26"/>
        </w:rPr>
        <w:t xml:space="preserve">pracowników obsługi lub dyrekcję szkoły  </w:t>
      </w:r>
      <w:r w:rsidRPr="00BF3872">
        <w:rPr>
          <w:rFonts w:ascii="Times New Roman" w:hAnsi="Times New Roman" w:cs="Times New Roman"/>
          <w:sz w:val="26"/>
          <w:szCs w:val="26"/>
        </w:rPr>
        <w:t>o sytuacjach niedokładnie posprzątanych klas, korytarzy, toalet, braku ręczników, mydła  .</w:t>
      </w:r>
    </w:p>
    <w:p w:rsidR="005E7C2E" w:rsidRPr="00BF3872" w:rsidRDefault="005E7C2E"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 xml:space="preserve">W miarę możliwości dbać o przestrzeganie dystansu społecznego </w:t>
      </w:r>
      <w:r w:rsidR="00780095" w:rsidRPr="00BF3872">
        <w:rPr>
          <w:rFonts w:ascii="Times New Roman" w:hAnsi="Times New Roman" w:cs="Times New Roman"/>
          <w:sz w:val="26"/>
          <w:szCs w:val="26"/>
        </w:rPr>
        <w:t xml:space="preserve">w klasach </w:t>
      </w:r>
      <w:r w:rsidRPr="00BF3872">
        <w:rPr>
          <w:rFonts w:ascii="Times New Roman" w:hAnsi="Times New Roman" w:cs="Times New Roman"/>
          <w:sz w:val="26"/>
          <w:szCs w:val="26"/>
        </w:rPr>
        <w:t xml:space="preserve">( rozsunąć optymalnie stoliki uczniowskie, usadzać </w:t>
      </w:r>
      <w:r w:rsidR="0098192F" w:rsidRPr="00BF3872">
        <w:rPr>
          <w:rFonts w:ascii="Times New Roman" w:hAnsi="Times New Roman" w:cs="Times New Roman"/>
          <w:sz w:val="26"/>
          <w:szCs w:val="26"/>
        </w:rPr>
        <w:t xml:space="preserve"> w wolnych ławkach </w:t>
      </w:r>
      <w:r w:rsidRPr="00BF3872">
        <w:rPr>
          <w:rFonts w:ascii="Times New Roman" w:hAnsi="Times New Roman" w:cs="Times New Roman"/>
          <w:sz w:val="26"/>
          <w:szCs w:val="26"/>
        </w:rPr>
        <w:t>uczniów</w:t>
      </w:r>
      <w:r w:rsidR="0098192F" w:rsidRPr="00BF3872">
        <w:rPr>
          <w:rFonts w:ascii="Times New Roman" w:hAnsi="Times New Roman" w:cs="Times New Roman"/>
          <w:sz w:val="26"/>
          <w:szCs w:val="26"/>
        </w:rPr>
        <w:t>-</w:t>
      </w:r>
      <w:r w:rsidRPr="00BF3872">
        <w:rPr>
          <w:rFonts w:ascii="Times New Roman" w:hAnsi="Times New Roman" w:cs="Times New Roman"/>
          <w:sz w:val="26"/>
          <w:szCs w:val="26"/>
        </w:rPr>
        <w:t xml:space="preserve"> pojedynczo</w:t>
      </w:r>
      <w:r w:rsidR="00780095" w:rsidRPr="00BF3872">
        <w:rPr>
          <w:rFonts w:ascii="Times New Roman" w:hAnsi="Times New Roman" w:cs="Times New Roman"/>
          <w:sz w:val="26"/>
          <w:szCs w:val="26"/>
        </w:rPr>
        <w:t>)</w:t>
      </w:r>
      <w:r w:rsidRPr="00BF3872">
        <w:rPr>
          <w:rFonts w:ascii="Times New Roman" w:hAnsi="Times New Roman" w:cs="Times New Roman"/>
          <w:sz w:val="26"/>
          <w:szCs w:val="26"/>
        </w:rPr>
        <w:t>.</w:t>
      </w:r>
    </w:p>
    <w:p w:rsidR="005E7C2E" w:rsidRPr="00BF3872" w:rsidRDefault="005E7C2E"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Przed wejściem do sali lekcyjnej dopilnować , by każdy uczeń zdezynfekował dłonie</w:t>
      </w:r>
      <w:r w:rsidR="00780095" w:rsidRPr="00BF3872">
        <w:rPr>
          <w:rFonts w:ascii="Times New Roman" w:hAnsi="Times New Roman" w:cs="Times New Roman"/>
          <w:sz w:val="26"/>
          <w:szCs w:val="26"/>
        </w:rPr>
        <w:t>.</w:t>
      </w:r>
    </w:p>
    <w:p w:rsidR="00C239E4" w:rsidRPr="00BF3872" w:rsidRDefault="0098192F" w:rsidP="00C239E4">
      <w:pPr>
        <w:pStyle w:val="Akapitzlist"/>
        <w:numPr>
          <w:ilvl w:val="0"/>
          <w:numId w:val="2"/>
        </w:numPr>
        <w:shd w:val="clear" w:color="auto" w:fill="FFFFFF"/>
        <w:spacing w:before="100" w:beforeAutospacing="1" w:after="100" w:afterAutospacing="1" w:line="240" w:lineRule="auto"/>
        <w:ind w:left="284" w:hanging="284"/>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Poinformować, że u</w:t>
      </w:r>
      <w:r w:rsidR="00C239E4" w:rsidRPr="00BF3872">
        <w:rPr>
          <w:rFonts w:ascii="Times New Roman" w:eastAsia="Times New Roman" w:hAnsi="Times New Roman" w:cs="Times New Roman"/>
          <w:sz w:val="26"/>
          <w:szCs w:val="26"/>
          <w:lang w:eastAsia="pl-PL"/>
        </w:rPr>
        <w:t xml:space="preserve">czeń </w:t>
      </w:r>
      <w:r w:rsidRPr="00BF3872">
        <w:rPr>
          <w:rFonts w:ascii="Times New Roman" w:eastAsia="Times New Roman" w:hAnsi="Times New Roman" w:cs="Times New Roman"/>
          <w:sz w:val="26"/>
          <w:szCs w:val="26"/>
          <w:lang w:eastAsia="pl-PL"/>
        </w:rPr>
        <w:t xml:space="preserve">powinien </w:t>
      </w:r>
      <w:r w:rsidR="00C239E4" w:rsidRPr="00BF3872">
        <w:rPr>
          <w:rFonts w:ascii="Times New Roman" w:eastAsia="Times New Roman" w:hAnsi="Times New Roman" w:cs="Times New Roman"/>
          <w:sz w:val="26"/>
          <w:szCs w:val="26"/>
          <w:lang w:eastAsia="pl-PL"/>
        </w:rPr>
        <w:t>posiada</w:t>
      </w:r>
      <w:r w:rsidRPr="00BF3872">
        <w:rPr>
          <w:rFonts w:ascii="Times New Roman" w:eastAsia="Times New Roman" w:hAnsi="Times New Roman" w:cs="Times New Roman"/>
          <w:sz w:val="26"/>
          <w:szCs w:val="26"/>
          <w:lang w:eastAsia="pl-PL"/>
        </w:rPr>
        <w:t>ć</w:t>
      </w:r>
      <w:r w:rsidR="00C239E4" w:rsidRPr="00BF3872">
        <w:rPr>
          <w:rFonts w:ascii="Times New Roman" w:eastAsia="Times New Roman" w:hAnsi="Times New Roman" w:cs="Times New Roman"/>
          <w:sz w:val="26"/>
          <w:szCs w:val="26"/>
          <w:lang w:eastAsia="pl-PL"/>
        </w:rPr>
        <w:t xml:space="preserve"> własne przybory i podręczniki, które w czasie zajęć mogą znajdować się na stoliku szkolnym ucznia lub w tornistrze .Uczniowie nie powinni wymieniać się przyborami szkolnymi między sobą.</w:t>
      </w:r>
    </w:p>
    <w:p w:rsidR="005E7C2E" w:rsidRPr="00BF3872" w:rsidRDefault="005E7C2E"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Natychmiast reagować na ewentualne braki płynu dezynfekcyjnego w dozownikach</w:t>
      </w:r>
    </w:p>
    <w:p w:rsidR="005E7C2E" w:rsidRPr="00BF3872" w:rsidRDefault="005E7C2E"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Zwracać uwagę na przestrzeganie noszenia maseczek w czasie przerw na korytarzu oraz poruszanie się uczniów wyznaczonymi ciągami</w:t>
      </w:r>
    </w:p>
    <w:p w:rsidR="005E7C2E" w:rsidRPr="00BF3872" w:rsidRDefault="005E7C2E" w:rsidP="00DF7419">
      <w:pPr>
        <w:pStyle w:val="Akapitzlist"/>
        <w:numPr>
          <w:ilvl w:val="0"/>
          <w:numId w:val="2"/>
        </w:numPr>
        <w:ind w:left="284" w:hanging="284"/>
        <w:rPr>
          <w:rFonts w:ascii="Times New Roman" w:hAnsi="Times New Roman" w:cs="Times New Roman"/>
          <w:sz w:val="26"/>
          <w:szCs w:val="26"/>
        </w:rPr>
      </w:pPr>
      <w:r w:rsidRPr="00BF3872">
        <w:rPr>
          <w:rFonts w:ascii="Times New Roman" w:hAnsi="Times New Roman" w:cs="Times New Roman"/>
          <w:sz w:val="26"/>
          <w:szCs w:val="26"/>
        </w:rPr>
        <w:t>Umożliwić uczniom korzystanie z toalety w czasie lekcji w celu zmniejszenia ich liczby w czasie przerw.</w:t>
      </w:r>
    </w:p>
    <w:p w:rsidR="00780095" w:rsidRPr="00BF3872" w:rsidRDefault="00780095" w:rsidP="00780095">
      <w:pPr>
        <w:pStyle w:val="Akapitzlist"/>
        <w:numPr>
          <w:ilvl w:val="0"/>
          <w:numId w:val="2"/>
        </w:numPr>
        <w:tabs>
          <w:tab w:val="left" w:pos="567"/>
        </w:tabs>
        <w:ind w:left="284" w:hanging="284"/>
        <w:rPr>
          <w:rFonts w:ascii="Times New Roman" w:hAnsi="Times New Roman" w:cs="Times New Roman"/>
          <w:sz w:val="26"/>
          <w:szCs w:val="26"/>
        </w:rPr>
      </w:pPr>
      <w:r w:rsidRPr="00BF3872">
        <w:rPr>
          <w:rFonts w:ascii="Times New Roman" w:hAnsi="Times New Roman" w:cs="Times New Roman"/>
          <w:sz w:val="26"/>
          <w:szCs w:val="26"/>
        </w:rPr>
        <w:t>Nauczyciel dyżurujący na przerwie na korytarzu powinien zwracać uwagę na przypadki niezachowywania dystansu społecznego</w:t>
      </w:r>
      <w:r w:rsidR="0098192F" w:rsidRPr="00BF3872">
        <w:rPr>
          <w:rFonts w:ascii="Times New Roman" w:hAnsi="Times New Roman" w:cs="Times New Roman"/>
          <w:sz w:val="26"/>
          <w:szCs w:val="26"/>
        </w:rPr>
        <w:t xml:space="preserve">, zwracać uwagę na grupowe wchodzenie do toalet </w:t>
      </w:r>
    </w:p>
    <w:p w:rsidR="00975778" w:rsidRPr="00BF3872" w:rsidRDefault="00975778" w:rsidP="00975778">
      <w:pPr>
        <w:pStyle w:val="Akapitzlist"/>
        <w:numPr>
          <w:ilvl w:val="0"/>
          <w:numId w:val="2"/>
        </w:numPr>
        <w:tabs>
          <w:tab w:val="left" w:pos="567"/>
        </w:tabs>
        <w:ind w:left="284" w:hanging="284"/>
        <w:rPr>
          <w:rFonts w:ascii="Times New Roman" w:hAnsi="Times New Roman" w:cs="Times New Roman"/>
          <w:sz w:val="26"/>
          <w:szCs w:val="26"/>
        </w:rPr>
      </w:pPr>
      <w:r w:rsidRPr="00BF3872">
        <w:rPr>
          <w:rFonts w:ascii="Times New Roman" w:hAnsi="Times New Roman" w:cs="Times New Roman"/>
          <w:sz w:val="26"/>
          <w:szCs w:val="26"/>
        </w:rPr>
        <w:t xml:space="preserve">W czasie </w:t>
      </w:r>
      <w:r w:rsidR="004277B0" w:rsidRPr="00BF3872">
        <w:rPr>
          <w:rFonts w:ascii="Times New Roman" w:hAnsi="Times New Roman" w:cs="Times New Roman"/>
          <w:sz w:val="26"/>
          <w:szCs w:val="26"/>
        </w:rPr>
        <w:t>dyżuru</w:t>
      </w:r>
      <w:r w:rsidRPr="00BF3872">
        <w:rPr>
          <w:rFonts w:ascii="Times New Roman" w:hAnsi="Times New Roman" w:cs="Times New Roman"/>
          <w:sz w:val="26"/>
          <w:szCs w:val="26"/>
        </w:rPr>
        <w:t xml:space="preserve">  na korytarzu </w:t>
      </w:r>
      <w:r w:rsidR="004277B0" w:rsidRPr="00BF3872">
        <w:rPr>
          <w:rFonts w:ascii="Times New Roman" w:hAnsi="Times New Roman" w:cs="Times New Roman"/>
          <w:sz w:val="26"/>
          <w:szCs w:val="26"/>
        </w:rPr>
        <w:t>nauczyciel</w:t>
      </w:r>
      <w:r w:rsidRPr="00BF3872">
        <w:rPr>
          <w:rFonts w:ascii="Times New Roman" w:hAnsi="Times New Roman" w:cs="Times New Roman"/>
          <w:sz w:val="26"/>
          <w:szCs w:val="26"/>
        </w:rPr>
        <w:t xml:space="preserve"> powinien mieć założoną maseczkę lub przyłbicę.</w:t>
      </w:r>
    </w:p>
    <w:p w:rsidR="005F3B23" w:rsidRPr="00BF3872" w:rsidRDefault="005F3B23" w:rsidP="00975778">
      <w:pPr>
        <w:pStyle w:val="Akapitzlist"/>
        <w:numPr>
          <w:ilvl w:val="0"/>
          <w:numId w:val="2"/>
        </w:numPr>
        <w:tabs>
          <w:tab w:val="left" w:pos="567"/>
        </w:tabs>
        <w:ind w:left="284" w:hanging="284"/>
        <w:rPr>
          <w:rFonts w:ascii="Times New Roman" w:hAnsi="Times New Roman" w:cs="Times New Roman"/>
          <w:b/>
          <w:sz w:val="26"/>
          <w:szCs w:val="26"/>
        </w:rPr>
      </w:pPr>
      <w:r w:rsidRPr="00BF3872">
        <w:rPr>
          <w:rFonts w:ascii="Times New Roman" w:hAnsi="Times New Roman" w:cs="Times New Roman"/>
          <w:b/>
          <w:sz w:val="26"/>
          <w:szCs w:val="26"/>
        </w:rPr>
        <w:t>Wychowawcy klas uzyskują podpisane zgody rodziców na pomiar temperatury dziecka w przypadku podejrzenia jej podwyższenia</w:t>
      </w:r>
    </w:p>
    <w:p w:rsidR="00DC1380" w:rsidRPr="00BF3872" w:rsidRDefault="00DC1380" w:rsidP="00780095">
      <w:pPr>
        <w:pStyle w:val="Akapitzlist"/>
        <w:numPr>
          <w:ilvl w:val="0"/>
          <w:numId w:val="2"/>
        </w:numPr>
        <w:tabs>
          <w:tab w:val="left" w:pos="567"/>
        </w:tabs>
        <w:ind w:left="284" w:hanging="284"/>
        <w:rPr>
          <w:rFonts w:ascii="Times New Roman" w:hAnsi="Times New Roman" w:cs="Times New Roman"/>
          <w:sz w:val="26"/>
          <w:szCs w:val="26"/>
        </w:rPr>
      </w:pPr>
      <w:r w:rsidRPr="00BF3872">
        <w:rPr>
          <w:rFonts w:ascii="Times New Roman" w:hAnsi="Times New Roman" w:cs="Times New Roman"/>
          <w:sz w:val="26"/>
          <w:szCs w:val="26"/>
        </w:rPr>
        <w:t>W celu pomiaru temperatury ciała wszyscy pracownicy szkoły wchodzą do szkoły głównym wejściem</w:t>
      </w:r>
    </w:p>
    <w:p w:rsidR="006421C1" w:rsidRPr="00BF3872" w:rsidRDefault="006421C1" w:rsidP="006421C1">
      <w:pPr>
        <w:pStyle w:val="Akapitzlist"/>
        <w:numPr>
          <w:ilvl w:val="0"/>
          <w:numId w:val="2"/>
        </w:numPr>
        <w:shd w:val="clear" w:color="auto" w:fill="FFFFFF"/>
        <w:spacing w:before="100" w:beforeAutospacing="1" w:after="100" w:afterAutospacing="1" w:line="240" w:lineRule="auto"/>
        <w:ind w:left="567" w:hanging="567"/>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Sprzęt i materiały wykorzystywane podczas zajęć praktyc</w:t>
      </w:r>
      <w:r w:rsidR="0098192F" w:rsidRPr="00BF3872">
        <w:rPr>
          <w:rFonts w:ascii="Times New Roman" w:eastAsia="Times New Roman" w:hAnsi="Times New Roman" w:cs="Times New Roman"/>
          <w:sz w:val="26"/>
          <w:szCs w:val="26"/>
          <w:lang w:eastAsia="pl-PL"/>
        </w:rPr>
        <w:t xml:space="preserve">znych </w:t>
      </w:r>
      <w:r w:rsidRPr="00BF3872">
        <w:rPr>
          <w:rFonts w:ascii="Times New Roman" w:eastAsia="Times New Roman" w:hAnsi="Times New Roman" w:cs="Times New Roman"/>
          <w:sz w:val="26"/>
          <w:szCs w:val="26"/>
          <w:lang w:eastAsia="pl-PL"/>
        </w:rPr>
        <w:t>należy czyścić lub dezynfekować.</w:t>
      </w:r>
    </w:p>
    <w:p w:rsidR="007A0D40" w:rsidRPr="00BF3872" w:rsidRDefault="007A0D40" w:rsidP="006421C1">
      <w:pPr>
        <w:pStyle w:val="Akapitzlist"/>
        <w:numPr>
          <w:ilvl w:val="0"/>
          <w:numId w:val="2"/>
        </w:numPr>
        <w:shd w:val="clear" w:color="auto" w:fill="FFFFFF"/>
        <w:spacing w:before="100" w:beforeAutospacing="1" w:after="100" w:afterAutospacing="1" w:line="240" w:lineRule="auto"/>
        <w:ind w:left="567" w:hanging="567"/>
        <w:rPr>
          <w:rFonts w:ascii="Times New Roman" w:eastAsia="Times New Roman" w:hAnsi="Times New Roman" w:cs="Times New Roman"/>
          <w:b/>
          <w:sz w:val="26"/>
          <w:szCs w:val="26"/>
          <w:lang w:eastAsia="pl-PL"/>
        </w:rPr>
      </w:pPr>
      <w:r w:rsidRPr="00BF3872">
        <w:rPr>
          <w:rFonts w:ascii="Times New Roman" w:eastAsia="Times New Roman" w:hAnsi="Times New Roman" w:cs="Times New Roman"/>
          <w:b/>
          <w:sz w:val="26"/>
          <w:szCs w:val="26"/>
          <w:lang w:eastAsia="pl-PL"/>
        </w:rPr>
        <w:t>Do sekretariatu szkoły wchodzi się w maseczce lub przyłbicy zachowując dystans społeczny</w:t>
      </w:r>
    </w:p>
    <w:p w:rsidR="004D29AA" w:rsidRPr="00BF3872" w:rsidRDefault="004D29AA" w:rsidP="006421C1">
      <w:pPr>
        <w:pStyle w:val="Akapitzlist"/>
        <w:numPr>
          <w:ilvl w:val="0"/>
          <w:numId w:val="2"/>
        </w:numPr>
        <w:shd w:val="clear" w:color="auto" w:fill="FFFFFF"/>
        <w:spacing w:before="100" w:beforeAutospacing="1" w:after="100" w:afterAutospacing="1" w:line="240" w:lineRule="auto"/>
        <w:ind w:left="567" w:hanging="567"/>
        <w:rPr>
          <w:rFonts w:ascii="Times New Roman" w:eastAsia="Times New Roman" w:hAnsi="Times New Roman" w:cs="Times New Roman"/>
          <w:b/>
          <w:sz w:val="26"/>
          <w:szCs w:val="26"/>
          <w:lang w:eastAsia="pl-PL"/>
        </w:rPr>
      </w:pPr>
      <w:r w:rsidRPr="00BF3872">
        <w:rPr>
          <w:rFonts w:ascii="Times New Roman" w:eastAsia="Times New Roman" w:hAnsi="Times New Roman" w:cs="Times New Roman"/>
          <w:b/>
          <w:sz w:val="26"/>
          <w:szCs w:val="26"/>
          <w:lang w:eastAsia="pl-PL"/>
        </w:rPr>
        <w:t>W okresie pandemii obowiązuje zakaz wyjść grupowych poza teren szkoły oraz zakaz wycieczek szkolnych</w:t>
      </w:r>
    </w:p>
    <w:p w:rsidR="003B7A95" w:rsidRPr="00BF3872" w:rsidRDefault="003B7A95" w:rsidP="00780095">
      <w:pPr>
        <w:pStyle w:val="Akapitzlist"/>
        <w:numPr>
          <w:ilvl w:val="0"/>
          <w:numId w:val="2"/>
        </w:numPr>
        <w:tabs>
          <w:tab w:val="left" w:pos="567"/>
        </w:tabs>
        <w:ind w:left="284" w:hanging="284"/>
        <w:rPr>
          <w:rFonts w:ascii="Times New Roman" w:hAnsi="Times New Roman" w:cs="Times New Roman"/>
          <w:sz w:val="26"/>
          <w:szCs w:val="26"/>
        </w:rPr>
      </w:pPr>
      <w:r w:rsidRPr="00BF3872">
        <w:rPr>
          <w:rFonts w:ascii="Times New Roman" w:hAnsi="Times New Roman" w:cs="Times New Roman"/>
          <w:sz w:val="26"/>
          <w:szCs w:val="26"/>
        </w:rPr>
        <w:t>Działania szczegółowe dla poszczególnych nauczycieli:</w:t>
      </w:r>
    </w:p>
    <w:p w:rsidR="00CA18DE" w:rsidRPr="00BF3872" w:rsidRDefault="00CA18DE" w:rsidP="00CA18DE">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a) nauczyciele WF</w:t>
      </w:r>
    </w:p>
    <w:p w:rsidR="003B7A95" w:rsidRPr="00BF3872" w:rsidRDefault="003B7A95"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xml:space="preserve">- nauczyciele WF </w:t>
      </w:r>
      <w:r w:rsidR="00CA18DE" w:rsidRPr="00BF3872">
        <w:rPr>
          <w:rFonts w:ascii="Times New Roman" w:hAnsi="Times New Roman" w:cs="Times New Roman"/>
          <w:sz w:val="26"/>
          <w:szCs w:val="26"/>
        </w:rPr>
        <w:t xml:space="preserve"> na pierwszych zajęciach </w:t>
      </w:r>
      <w:r w:rsidRPr="00BF3872">
        <w:rPr>
          <w:rFonts w:ascii="Times New Roman" w:hAnsi="Times New Roman" w:cs="Times New Roman"/>
          <w:sz w:val="26"/>
          <w:szCs w:val="26"/>
        </w:rPr>
        <w:t>ustalają kolejność korzystania z szatni przez poszczególne klasy ( lekcje WF w okresie pandemii prowadzone są w klasach koedukacyjnych) np. początek przerwy</w:t>
      </w:r>
      <w:r w:rsidR="00CA18DE" w:rsidRPr="00BF3872">
        <w:rPr>
          <w:rFonts w:ascii="Times New Roman" w:hAnsi="Times New Roman" w:cs="Times New Roman"/>
          <w:sz w:val="26"/>
          <w:szCs w:val="26"/>
        </w:rPr>
        <w:t xml:space="preserve"> ( pierwsze pięć minut)- przebiera się jedna klasa- druga część przerwy –druga klasa. Podobnie po zakońc</w:t>
      </w:r>
      <w:r w:rsidR="00347B91" w:rsidRPr="00BF3872">
        <w:rPr>
          <w:rFonts w:ascii="Times New Roman" w:hAnsi="Times New Roman" w:cs="Times New Roman"/>
          <w:sz w:val="26"/>
          <w:szCs w:val="26"/>
        </w:rPr>
        <w:t>zeniu lekcji ; ustalają ponadto gdzie ma oczekiwać klasa przed wejściem do szatni,</w:t>
      </w:r>
    </w:p>
    <w:p w:rsidR="00CA18DE" w:rsidRPr="00BF3872" w:rsidRDefault="00CA18DE"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zbiórki na początku lekcji WF</w:t>
      </w:r>
      <w:r w:rsidR="00347B91" w:rsidRPr="00BF3872">
        <w:rPr>
          <w:rFonts w:ascii="Times New Roman" w:hAnsi="Times New Roman" w:cs="Times New Roman"/>
          <w:sz w:val="26"/>
          <w:szCs w:val="26"/>
        </w:rPr>
        <w:t xml:space="preserve"> powinny odbywać się </w:t>
      </w:r>
      <w:r w:rsidRPr="00BF3872">
        <w:rPr>
          <w:rFonts w:ascii="Times New Roman" w:hAnsi="Times New Roman" w:cs="Times New Roman"/>
          <w:sz w:val="26"/>
          <w:szCs w:val="26"/>
        </w:rPr>
        <w:t xml:space="preserve"> z zachowaniem dystansu społecznego</w:t>
      </w:r>
    </w:p>
    <w:p w:rsidR="00CA18DE" w:rsidRPr="00BF3872" w:rsidRDefault="00CA18DE"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lekcje WF w miarę możliwości powinny być prowadzone na świeżym powietrzu</w:t>
      </w:r>
    </w:p>
    <w:p w:rsidR="00CA18DE" w:rsidRPr="00BF3872" w:rsidRDefault="00CA18DE"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należy unikać prowadzenia gier zespołowych kontaktowych typu piłka ręczna , nożna i koszykowa</w:t>
      </w:r>
    </w:p>
    <w:p w:rsidR="00CA18DE" w:rsidRPr="00BF3872" w:rsidRDefault="00CA18DE"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w cz</w:t>
      </w:r>
      <w:r w:rsidR="00347B91" w:rsidRPr="00BF3872">
        <w:rPr>
          <w:rFonts w:ascii="Times New Roman" w:hAnsi="Times New Roman" w:cs="Times New Roman"/>
          <w:sz w:val="26"/>
          <w:szCs w:val="26"/>
        </w:rPr>
        <w:t>a</w:t>
      </w:r>
      <w:r w:rsidRPr="00BF3872">
        <w:rPr>
          <w:rFonts w:ascii="Times New Roman" w:hAnsi="Times New Roman" w:cs="Times New Roman"/>
          <w:sz w:val="26"/>
          <w:szCs w:val="26"/>
        </w:rPr>
        <w:t>s</w:t>
      </w:r>
      <w:r w:rsidR="00347B91" w:rsidRPr="00BF3872">
        <w:rPr>
          <w:rFonts w:ascii="Times New Roman" w:hAnsi="Times New Roman" w:cs="Times New Roman"/>
          <w:sz w:val="26"/>
          <w:szCs w:val="26"/>
        </w:rPr>
        <w:t>ie dyżuru na korytarzu przed sa</w:t>
      </w:r>
      <w:r w:rsidRPr="00BF3872">
        <w:rPr>
          <w:rFonts w:ascii="Times New Roman" w:hAnsi="Times New Roman" w:cs="Times New Roman"/>
          <w:sz w:val="26"/>
          <w:szCs w:val="26"/>
        </w:rPr>
        <w:t>lą gimnastyczną nauczyciele dbają o zachowanie dystansu społecznego przez uczniów</w:t>
      </w:r>
      <w:r w:rsidR="00347B91" w:rsidRPr="00BF3872">
        <w:rPr>
          <w:rFonts w:ascii="Times New Roman" w:hAnsi="Times New Roman" w:cs="Times New Roman"/>
          <w:sz w:val="26"/>
          <w:szCs w:val="26"/>
        </w:rPr>
        <w:t>,</w:t>
      </w:r>
    </w:p>
    <w:p w:rsidR="00967FCC" w:rsidRPr="00BF3872" w:rsidRDefault="00967FCC"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w przypadku zaplanowania zajęć na stołach pingpongowych wcześniej poinformować klasę w celu unikania tłoku na korytarzu przed szatnią ,</w:t>
      </w:r>
    </w:p>
    <w:p w:rsidR="00347B91" w:rsidRPr="00BF3872" w:rsidRDefault="00347B91"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lastRenderedPageBreak/>
        <w:t>- w czasie lekcji WF szatnia powinna być wietrzona</w:t>
      </w:r>
    </w:p>
    <w:p w:rsidR="00EF0E5F" w:rsidRPr="00BF3872" w:rsidRDefault="00EF0E5F"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xml:space="preserve">- używany sprzęt sportowy powinien być </w:t>
      </w:r>
      <w:r w:rsidR="00624410" w:rsidRPr="00BF3872">
        <w:rPr>
          <w:rFonts w:ascii="Times New Roman" w:hAnsi="Times New Roman" w:cs="Times New Roman"/>
          <w:sz w:val="26"/>
          <w:szCs w:val="26"/>
        </w:rPr>
        <w:t>po lekcji zdezynfekowany</w:t>
      </w:r>
    </w:p>
    <w:p w:rsidR="0098192F" w:rsidRPr="00BF3872" w:rsidRDefault="0098192F" w:rsidP="003B7A95">
      <w:pPr>
        <w:pStyle w:val="Akapitzlist"/>
        <w:tabs>
          <w:tab w:val="left" w:pos="567"/>
        </w:tabs>
        <w:ind w:left="284"/>
        <w:rPr>
          <w:rFonts w:ascii="Times New Roman" w:hAnsi="Times New Roman" w:cs="Times New Roman"/>
          <w:sz w:val="26"/>
          <w:szCs w:val="26"/>
        </w:rPr>
      </w:pPr>
    </w:p>
    <w:p w:rsidR="0098192F" w:rsidRPr="00BF3872" w:rsidRDefault="0098192F" w:rsidP="003B7A95">
      <w:pPr>
        <w:pStyle w:val="Akapitzlist"/>
        <w:tabs>
          <w:tab w:val="left" w:pos="567"/>
        </w:tabs>
        <w:ind w:left="284"/>
        <w:rPr>
          <w:rFonts w:ascii="Times New Roman" w:hAnsi="Times New Roman" w:cs="Times New Roman"/>
          <w:sz w:val="26"/>
          <w:szCs w:val="26"/>
        </w:rPr>
      </w:pPr>
    </w:p>
    <w:p w:rsidR="00347B91" w:rsidRPr="00BF3872" w:rsidRDefault="00347B91"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b) nauczyciele informatyki</w:t>
      </w:r>
    </w:p>
    <w:p w:rsidR="00347B91" w:rsidRPr="00BF3872" w:rsidRDefault="00347B91"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xml:space="preserve">- </w:t>
      </w:r>
      <w:r w:rsidR="00EF0E5F" w:rsidRPr="00BF3872">
        <w:rPr>
          <w:rFonts w:ascii="Times New Roman" w:hAnsi="Times New Roman" w:cs="Times New Roman"/>
          <w:sz w:val="26"/>
          <w:szCs w:val="26"/>
        </w:rPr>
        <w:t>po każdej lekcji informatyki klawiatury komputerów powinny być zdezynfekowane,</w:t>
      </w:r>
    </w:p>
    <w:p w:rsidR="00EF0E5F" w:rsidRPr="00BF3872" w:rsidRDefault="00EF0E5F"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pracownik obsługi  pomoże w dezynfekcji blatów i krzesełek</w:t>
      </w:r>
    </w:p>
    <w:p w:rsidR="00EF0E5F" w:rsidRPr="00BF3872" w:rsidRDefault="00EF0E5F"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możliwe jest skrócenie  lekcji o 5 minut w celu skutecznej dezynfekcji sali informatycznej za wyjątkiem sytuacji kiedy nie będzie następnej lekcji</w:t>
      </w:r>
    </w:p>
    <w:p w:rsidR="005F3B23" w:rsidRPr="00BF3872" w:rsidRDefault="00EF0E5F" w:rsidP="005F3B23">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sala powinna być przewietrzona po każdej lekcji</w:t>
      </w:r>
    </w:p>
    <w:p w:rsidR="000E77F4" w:rsidRPr="00BF3872" w:rsidRDefault="000E77F4" w:rsidP="003B7A95">
      <w:pPr>
        <w:pStyle w:val="Akapitzlist"/>
        <w:tabs>
          <w:tab w:val="left" w:pos="567"/>
        </w:tabs>
        <w:ind w:left="284"/>
        <w:rPr>
          <w:rFonts w:ascii="Times New Roman" w:hAnsi="Times New Roman" w:cs="Times New Roman"/>
          <w:sz w:val="26"/>
          <w:szCs w:val="26"/>
        </w:rPr>
      </w:pPr>
    </w:p>
    <w:p w:rsidR="000E77F4" w:rsidRPr="00BF3872" w:rsidRDefault="000E77F4"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c) nauczyciele  klas „0” ,”1”</w:t>
      </w:r>
    </w:p>
    <w:p w:rsidR="000E77F4" w:rsidRPr="00BF3872" w:rsidRDefault="000E77F4"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w miarę możliwości przerwy śródlekcyjne organizować w różnym czasie</w:t>
      </w:r>
    </w:p>
    <w:p w:rsidR="000E77F4" w:rsidRPr="00BF3872" w:rsidRDefault="000E77F4"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posiłek poranny  na stołówce organizować dla klas „0” oddzielnie dla klasy 0a i 0b</w:t>
      </w:r>
    </w:p>
    <w:p w:rsidR="000E77F4" w:rsidRPr="00BF3872" w:rsidRDefault="000E77F4" w:rsidP="003B7A95">
      <w:pPr>
        <w:pStyle w:val="Akapitzlist"/>
        <w:tabs>
          <w:tab w:val="left" w:pos="567"/>
        </w:tabs>
        <w:ind w:left="284"/>
        <w:rPr>
          <w:rFonts w:ascii="Times New Roman" w:hAnsi="Times New Roman" w:cs="Times New Roman"/>
          <w:sz w:val="26"/>
          <w:szCs w:val="26"/>
        </w:rPr>
      </w:pPr>
    </w:p>
    <w:p w:rsidR="00EF0E5F" w:rsidRPr="00BF3872" w:rsidRDefault="000E77F4"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d</w:t>
      </w:r>
      <w:r w:rsidR="00EF0E5F" w:rsidRPr="00BF3872">
        <w:rPr>
          <w:rFonts w:ascii="Times New Roman" w:hAnsi="Times New Roman" w:cs="Times New Roman"/>
          <w:sz w:val="26"/>
          <w:szCs w:val="26"/>
        </w:rPr>
        <w:t>) wychowawcy świetlicy szkolnej</w:t>
      </w:r>
      <w:r w:rsidR="00624410" w:rsidRPr="00BF3872">
        <w:rPr>
          <w:rFonts w:ascii="Times New Roman" w:hAnsi="Times New Roman" w:cs="Times New Roman"/>
          <w:sz w:val="26"/>
          <w:szCs w:val="26"/>
        </w:rPr>
        <w:t>:</w:t>
      </w:r>
    </w:p>
    <w:p w:rsidR="00624410" w:rsidRPr="00BF3872" w:rsidRDefault="0062441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xml:space="preserve">- po rozpoczęciu roku szkolnego nauczyciele świetlicy precyzyjnie ustalają grupy przebywające w poszczególnych pomieszczeniach świetlicowych </w:t>
      </w:r>
      <w:proofErr w:type="spellStart"/>
      <w:r w:rsidRPr="00BF3872">
        <w:rPr>
          <w:rFonts w:ascii="Times New Roman" w:hAnsi="Times New Roman" w:cs="Times New Roman"/>
          <w:sz w:val="26"/>
          <w:szCs w:val="26"/>
        </w:rPr>
        <w:t>tj</w:t>
      </w:r>
      <w:proofErr w:type="spellEnd"/>
      <w:r w:rsidRPr="00BF3872">
        <w:rPr>
          <w:rFonts w:ascii="Times New Roman" w:hAnsi="Times New Roman" w:cs="Times New Roman"/>
          <w:sz w:val="26"/>
          <w:szCs w:val="26"/>
        </w:rPr>
        <w:t xml:space="preserve"> salach 013,015 i 18</w:t>
      </w:r>
      <w:r w:rsidR="00942CB4" w:rsidRPr="00BF3872">
        <w:rPr>
          <w:rFonts w:ascii="Times New Roman" w:hAnsi="Times New Roman" w:cs="Times New Roman"/>
          <w:sz w:val="26"/>
          <w:szCs w:val="26"/>
        </w:rPr>
        <w:t xml:space="preserve"> i przyporządkowuję je do konkretnego nauczyciela, </w:t>
      </w:r>
    </w:p>
    <w:p w:rsidR="00624410" w:rsidRPr="00BF3872" w:rsidRDefault="0062441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xml:space="preserve">- dbają o zachowanie dystansu społecznego </w:t>
      </w:r>
      <w:r w:rsidR="00942CB4" w:rsidRPr="00BF3872">
        <w:rPr>
          <w:rFonts w:ascii="Times New Roman" w:hAnsi="Times New Roman" w:cs="Times New Roman"/>
          <w:sz w:val="26"/>
          <w:szCs w:val="26"/>
        </w:rPr>
        <w:t>w salach</w:t>
      </w:r>
    </w:p>
    <w:p w:rsidR="00624410" w:rsidRPr="00BF3872" w:rsidRDefault="0062441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w:t>
      </w:r>
      <w:r w:rsidR="00942CB4" w:rsidRPr="00BF3872">
        <w:rPr>
          <w:rFonts w:ascii="Times New Roman" w:hAnsi="Times New Roman" w:cs="Times New Roman"/>
          <w:sz w:val="26"/>
          <w:szCs w:val="26"/>
        </w:rPr>
        <w:t xml:space="preserve"> dbają o to , by </w:t>
      </w:r>
      <w:r w:rsidRPr="00BF3872">
        <w:rPr>
          <w:rFonts w:ascii="Times New Roman" w:hAnsi="Times New Roman" w:cs="Times New Roman"/>
          <w:sz w:val="26"/>
          <w:szCs w:val="26"/>
        </w:rPr>
        <w:t xml:space="preserve"> przed wejściem do świetlicy uczniowie z</w:t>
      </w:r>
      <w:r w:rsidR="00942CB4" w:rsidRPr="00BF3872">
        <w:rPr>
          <w:rFonts w:ascii="Times New Roman" w:hAnsi="Times New Roman" w:cs="Times New Roman"/>
          <w:sz w:val="26"/>
          <w:szCs w:val="26"/>
        </w:rPr>
        <w:t xml:space="preserve">dezynfekowali </w:t>
      </w:r>
      <w:r w:rsidRPr="00BF3872">
        <w:rPr>
          <w:rFonts w:ascii="Times New Roman" w:hAnsi="Times New Roman" w:cs="Times New Roman"/>
          <w:sz w:val="26"/>
          <w:szCs w:val="26"/>
        </w:rPr>
        <w:t xml:space="preserve"> dłonie</w:t>
      </w:r>
      <w:r w:rsidR="00942CB4" w:rsidRPr="00BF3872">
        <w:rPr>
          <w:rFonts w:ascii="Times New Roman" w:hAnsi="Times New Roman" w:cs="Times New Roman"/>
          <w:sz w:val="26"/>
          <w:szCs w:val="26"/>
        </w:rPr>
        <w:t>,</w:t>
      </w:r>
    </w:p>
    <w:p w:rsidR="00624410" w:rsidRPr="00BF3872" w:rsidRDefault="0062441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xml:space="preserve">- </w:t>
      </w:r>
      <w:r w:rsidR="00DC1380" w:rsidRPr="00BF3872">
        <w:rPr>
          <w:rFonts w:ascii="Times New Roman" w:hAnsi="Times New Roman" w:cs="Times New Roman"/>
          <w:sz w:val="26"/>
          <w:szCs w:val="26"/>
        </w:rPr>
        <w:t>sprzęt używany podczas zajęć świetlicowych powinien być dezynfekowany po piątej lekcji i po zakończeniu zajęć</w:t>
      </w:r>
    </w:p>
    <w:p w:rsidR="00942CB4" w:rsidRPr="00BF3872" w:rsidRDefault="00E35B8C" w:rsidP="00942CB4">
      <w:pPr>
        <w:shd w:val="clear" w:color="auto" w:fill="FFFFFF"/>
        <w:spacing w:before="100" w:beforeAutospacing="1" w:after="100" w:afterAutospacing="1" w:line="240" w:lineRule="auto"/>
        <w:ind w:left="284"/>
        <w:rPr>
          <w:rFonts w:ascii="Times New Roman" w:eastAsia="Times New Roman" w:hAnsi="Times New Roman" w:cs="Times New Roman"/>
          <w:sz w:val="26"/>
          <w:szCs w:val="26"/>
          <w:lang w:eastAsia="pl-PL"/>
        </w:rPr>
      </w:pPr>
      <w:r w:rsidRPr="00BF3872">
        <w:rPr>
          <w:rFonts w:ascii="Times New Roman" w:hAnsi="Times New Roman" w:cs="Times New Roman"/>
          <w:sz w:val="26"/>
          <w:szCs w:val="26"/>
        </w:rPr>
        <w:t xml:space="preserve">- możliwe jest aby </w:t>
      </w:r>
      <w:r w:rsidRPr="00BF3872">
        <w:rPr>
          <w:rFonts w:ascii="Times New Roman" w:eastAsia="Times New Roman" w:hAnsi="Times New Roman" w:cs="Times New Roman"/>
          <w:sz w:val="26"/>
          <w:szCs w:val="26"/>
          <w:lang w:eastAsia="pl-PL"/>
        </w:rPr>
        <w:t>zajęcia świetlicowe odby</w:t>
      </w:r>
      <w:r w:rsidR="00942CB4" w:rsidRPr="00BF3872">
        <w:rPr>
          <w:rFonts w:ascii="Times New Roman" w:eastAsia="Times New Roman" w:hAnsi="Times New Roman" w:cs="Times New Roman"/>
          <w:sz w:val="26"/>
          <w:szCs w:val="26"/>
          <w:lang w:eastAsia="pl-PL"/>
        </w:rPr>
        <w:t xml:space="preserve">wały </w:t>
      </w:r>
      <w:r w:rsidRPr="00BF3872">
        <w:rPr>
          <w:rFonts w:ascii="Times New Roman" w:eastAsia="Times New Roman" w:hAnsi="Times New Roman" w:cs="Times New Roman"/>
          <w:sz w:val="26"/>
          <w:szCs w:val="26"/>
          <w:lang w:eastAsia="pl-PL"/>
        </w:rPr>
        <w:t xml:space="preserve"> się w  razie potrzeb</w:t>
      </w:r>
      <w:r w:rsidR="00942CB4" w:rsidRPr="00BF3872">
        <w:rPr>
          <w:rFonts w:ascii="Times New Roman" w:eastAsia="Times New Roman" w:hAnsi="Times New Roman" w:cs="Times New Roman"/>
          <w:sz w:val="26"/>
          <w:szCs w:val="26"/>
          <w:lang w:eastAsia="pl-PL"/>
        </w:rPr>
        <w:t xml:space="preserve">y w innych salach dydaktycznych po upewnieniu się że sprzęty ( krzesełka stoliki są w </w:t>
      </w:r>
      <w:proofErr w:type="spellStart"/>
      <w:r w:rsidR="00942CB4" w:rsidRPr="00BF3872">
        <w:rPr>
          <w:rFonts w:ascii="Times New Roman" w:eastAsia="Times New Roman" w:hAnsi="Times New Roman" w:cs="Times New Roman"/>
          <w:sz w:val="26"/>
          <w:szCs w:val="26"/>
          <w:lang w:eastAsia="pl-PL"/>
        </w:rPr>
        <w:t>trej</w:t>
      </w:r>
      <w:proofErr w:type="spellEnd"/>
      <w:r w:rsidR="00942CB4" w:rsidRPr="00BF3872">
        <w:rPr>
          <w:rFonts w:ascii="Times New Roman" w:eastAsia="Times New Roman" w:hAnsi="Times New Roman" w:cs="Times New Roman"/>
          <w:sz w:val="26"/>
          <w:szCs w:val="26"/>
          <w:lang w:eastAsia="pl-PL"/>
        </w:rPr>
        <w:t xml:space="preserve"> Sali zdezynfekowane) </w:t>
      </w:r>
    </w:p>
    <w:p w:rsidR="00E35B8C" w:rsidRPr="00BF3872" w:rsidRDefault="00942CB4" w:rsidP="00942CB4">
      <w:pPr>
        <w:shd w:val="clear" w:color="auto" w:fill="FFFFFF"/>
        <w:spacing w:before="100" w:beforeAutospacing="1" w:after="100" w:afterAutospacing="1" w:line="240" w:lineRule="auto"/>
        <w:ind w:left="284"/>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w:t>
      </w:r>
      <w:r w:rsidR="00E35B8C" w:rsidRPr="00BF3872">
        <w:rPr>
          <w:rFonts w:ascii="Times New Roman" w:eastAsia="Times New Roman" w:hAnsi="Times New Roman" w:cs="Times New Roman"/>
          <w:sz w:val="26"/>
          <w:szCs w:val="26"/>
          <w:lang w:eastAsia="pl-PL"/>
        </w:rPr>
        <w:t xml:space="preserve"> Do regulaminu korzystania z zajęć świetli</w:t>
      </w:r>
      <w:r w:rsidRPr="00BF3872">
        <w:rPr>
          <w:rFonts w:ascii="Times New Roman" w:eastAsia="Times New Roman" w:hAnsi="Times New Roman" w:cs="Times New Roman"/>
          <w:sz w:val="26"/>
          <w:szCs w:val="26"/>
          <w:lang w:eastAsia="pl-PL"/>
        </w:rPr>
        <w:t>cowych należy wprowadzić zapisy</w:t>
      </w:r>
      <w:r w:rsidR="00E35B8C" w:rsidRPr="00BF3872">
        <w:rPr>
          <w:rFonts w:ascii="Times New Roman" w:eastAsia="Times New Roman" w:hAnsi="Times New Roman" w:cs="Times New Roman"/>
          <w:sz w:val="26"/>
          <w:szCs w:val="26"/>
          <w:lang w:eastAsia="pl-PL"/>
        </w:rPr>
        <w:t xml:space="preserve"> dotyczące zachowania bezpieczeństwa w czasie epidemii.. Świetlice należy wietrzyć (nie rzadziej, niż co godzinę w trakcie przebywania dzieci w świetlicy), w tym w szczególności przed przyjęciem wychowanków oraz po przeprowadzeniu dezynfekcji.</w:t>
      </w:r>
    </w:p>
    <w:p w:rsidR="00E35B8C" w:rsidRPr="00BF3872" w:rsidRDefault="00E35B8C" w:rsidP="003B7A95">
      <w:pPr>
        <w:pStyle w:val="Akapitzlist"/>
        <w:tabs>
          <w:tab w:val="left" w:pos="567"/>
        </w:tabs>
        <w:ind w:left="284"/>
        <w:rPr>
          <w:rFonts w:ascii="Times New Roman" w:hAnsi="Times New Roman" w:cs="Times New Roman"/>
          <w:sz w:val="26"/>
          <w:szCs w:val="26"/>
        </w:rPr>
      </w:pPr>
    </w:p>
    <w:p w:rsidR="004277B0" w:rsidRPr="00BF3872" w:rsidRDefault="004277B0" w:rsidP="003B7A95">
      <w:pPr>
        <w:pStyle w:val="Akapitzlist"/>
        <w:tabs>
          <w:tab w:val="left" w:pos="567"/>
        </w:tabs>
        <w:ind w:left="284"/>
        <w:rPr>
          <w:rFonts w:ascii="Times New Roman" w:hAnsi="Times New Roman" w:cs="Times New Roman"/>
          <w:sz w:val="26"/>
          <w:szCs w:val="26"/>
        </w:rPr>
      </w:pPr>
    </w:p>
    <w:p w:rsidR="004277B0" w:rsidRPr="00BF3872" w:rsidRDefault="000E77F4"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e</w:t>
      </w:r>
      <w:r w:rsidR="004277B0" w:rsidRPr="00BF3872">
        <w:rPr>
          <w:rFonts w:ascii="Times New Roman" w:hAnsi="Times New Roman" w:cs="Times New Roman"/>
          <w:sz w:val="26"/>
          <w:szCs w:val="26"/>
        </w:rPr>
        <w:t xml:space="preserve">) biblioteka szkolna: </w:t>
      </w:r>
    </w:p>
    <w:p w:rsidR="004277B0" w:rsidRPr="00BF3872" w:rsidRDefault="004277B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podczas wypożyczania książek w bibliotece nie powinno znajdować się więcej niż 5 uczniów jednorazowo; oczekujący powinni stać prze biblioteką z zachowaniem dystansu społecznego</w:t>
      </w:r>
    </w:p>
    <w:p w:rsidR="004277B0" w:rsidRPr="00BF3872" w:rsidRDefault="004277B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zarówno pracownicy jak i uczniowie powinni w bibliotece podczas wypożyczania przebywać w maseczkach lub przyłbicach,</w:t>
      </w:r>
    </w:p>
    <w:p w:rsidR="004277B0" w:rsidRPr="00BF3872" w:rsidRDefault="004277B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po każdej przerwie powinno się przewietrzyć bibliotekę,</w:t>
      </w:r>
    </w:p>
    <w:p w:rsidR="004277B0" w:rsidRPr="00BF3872" w:rsidRDefault="004277B0" w:rsidP="003B7A95">
      <w:pPr>
        <w:pStyle w:val="Akapitzlist"/>
        <w:tabs>
          <w:tab w:val="left" w:pos="567"/>
        </w:tabs>
        <w:ind w:left="284"/>
        <w:rPr>
          <w:rFonts w:ascii="Times New Roman" w:hAnsi="Times New Roman" w:cs="Times New Roman"/>
          <w:sz w:val="26"/>
          <w:szCs w:val="26"/>
        </w:rPr>
      </w:pPr>
      <w:r w:rsidRPr="00BF3872">
        <w:rPr>
          <w:rFonts w:ascii="Times New Roman" w:hAnsi="Times New Roman" w:cs="Times New Roman"/>
          <w:sz w:val="26"/>
          <w:szCs w:val="26"/>
        </w:rPr>
        <w:t>- pracownicy biblioteki powinni przyjmować i wydawać książki korzystając z rękawiczek ochronnych</w:t>
      </w:r>
    </w:p>
    <w:p w:rsidR="004277B0" w:rsidRPr="00BF3872" w:rsidRDefault="004277B0" w:rsidP="004277B0">
      <w:pPr>
        <w:shd w:val="clear" w:color="auto" w:fill="FFFFFF"/>
        <w:spacing w:after="0" w:line="240" w:lineRule="atLeast"/>
        <w:ind w:left="225" w:right="75"/>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zachowanie bezpiecznej odległości od rozmówcy i współpracowników (rekomendowane są 2 metry, minimum 1,5 m).</w:t>
      </w:r>
    </w:p>
    <w:p w:rsidR="004277B0" w:rsidRPr="00BF3872" w:rsidRDefault="004277B0" w:rsidP="004277B0">
      <w:pPr>
        <w:shd w:val="clear" w:color="auto" w:fill="FFFFFF"/>
        <w:spacing w:after="0" w:line="240" w:lineRule="atLeast"/>
        <w:ind w:left="225" w:right="75"/>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Regularne czyszczenie powierzchni wspólnych, z którymi stykają się użytkownicy, np. klamki drzwi wejściowe, poręcze, blaty, oparcia krzeseł.</w:t>
      </w:r>
    </w:p>
    <w:p w:rsidR="004277B0" w:rsidRPr="00BF3872" w:rsidRDefault="004277B0" w:rsidP="004277B0">
      <w:pPr>
        <w:shd w:val="clear" w:color="auto" w:fill="FFFFFF"/>
        <w:spacing w:after="0" w:line="240" w:lineRule="atLeast"/>
        <w:ind w:left="225" w:right="75"/>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Umieszczenie w widocznym miejscu, np. przed wejściem, informacji o maksymalnej liczbie odwiedzających, mogących jednocześnie przebywać w bibliotece.</w:t>
      </w:r>
    </w:p>
    <w:p w:rsidR="004277B0" w:rsidRPr="00BF3872" w:rsidRDefault="004277B0" w:rsidP="004277B0">
      <w:pPr>
        <w:shd w:val="clear" w:color="auto" w:fill="FFFFFF"/>
        <w:spacing w:after="0" w:line="240" w:lineRule="atLeast"/>
        <w:ind w:left="225" w:right="75"/>
        <w:rPr>
          <w:rFonts w:ascii="Times New Roman" w:eastAsia="Times New Roman" w:hAnsi="Times New Roman" w:cs="Times New Roman"/>
          <w:sz w:val="26"/>
          <w:szCs w:val="26"/>
          <w:lang w:eastAsia="pl-PL"/>
        </w:rPr>
      </w:pPr>
    </w:p>
    <w:p w:rsidR="004277B0" w:rsidRPr="00BF3872" w:rsidRDefault="004277B0" w:rsidP="004277B0">
      <w:pPr>
        <w:shd w:val="clear" w:color="auto" w:fill="FFFFFF"/>
        <w:spacing w:after="0" w:line="240" w:lineRule="atLeast"/>
        <w:ind w:left="225" w:right="75"/>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lastRenderedPageBreak/>
        <w:t>-Dopilnowanie, aby użytkownicy nie przekraczali wyznaczonych linii (oznakowanie na podłodze), jeśli takie są wyznaczone.</w:t>
      </w:r>
    </w:p>
    <w:p w:rsidR="00816CEC" w:rsidRPr="00BF3872" w:rsidRDefault="00816CEC" w:rsidP="00816CEC">
      <w:pPr>
        <w:shd w:val="clear" w:color="auto" w:fill="FFFFFF"/>
        <w:spacing w:after="0" w:line="240" w:lineRule="atLeast"/>
        <w:ind w:left="225" w:right="75"/>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rekomenduje  się okres kwarantanny dla książek i innych materiałów przechowywanych w bibliotece: na powierzchniach plastikowych (np. okładki książek, płyty itp.) wirus jest aktywny do 72 godzin (trzy doby); tektura i papier – wirus jest aktywny do 24 godzin.</w:t>
      </w:r>
    </w:p>
    <w:p w:rsidR="00816CEC" w:rsidRPr="00BF3872" w:rsidRDefault="00816CEC" w:rsidP="00816CEC">
      <w:pPr>
        <w:shd w:val="clear" w:color="auto" w:fill="FFFFFF"/>
        <w:spacing w:after="0" w:line="240" w:lineRule="atLeast"/>
        <w:ind w:left="225" w:right="75"/>
        <w:rPr>
          <w:rFonts w:ascii="Times New Roman" w:eastAsia="Times New Roman" w:hAnsi="Times New Roman" w:cs="Times New Roman"/>
          <w:sz w:val="26"/>
          <w:szCs w:val="26"/>
          <w:lang w:eastAsia="pl-PL"/>
        </w:rPr>
      </w:pPr>
    </w:p>
    <w:p w:rsidR="00816CEC" w:rsidRPr="00BF3872" w:rsidRDefault="00816CEC" w:rsidP="00816CEC">
      <w:pPr>
        <w:shd w:val="clear" w:color="auto" w:fill="FFFFFF"/>
        <w:spacing w:after="0" w:line="240" w:lineRule="atLeast"/>
        <w:ind w:left="225" w:right="75"/>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Kwarantannie podlegają wszystkie materiały biblioteczne, również czasopisma.</w:t>
      </w:r>
    </w:p>
    <w:p w:rsidR="00816CEC" w:rsidRPr="00BF3872" w:rsidRDefault="00816CEC" w:rsidP="004277B0">
      <w:pPr>
        <w:shd w:val="clear" w:color="auto" w:fill="FFFFFF"/>
        <w:spacing w:after="0" w:line="240" w:lineRule="atLeast"/>
        <w:ind w:left="225" w:right="75"/>
        <w:rPr>
          <w:rFonts w:ascii="Times New Roman" w:eastAsia="Times New Roman" w:hAnsi="Times New Roman" w:cs="Times New Roman"/>
          <w:sz w:val="26"/>
          <w:szCs w:val="26"/>
          <w:lang w:eastAsia="pl-PL"/>
        </w:rPr>
      </w:pPr>
    </w:p>
    <w:p w:rsidR="004277B0" w:rsidRPr="00BF3872" w:rsidRDefault="00816CEC" w:rsidP="00816CEC">
      <w:pPr>
        <w:shd w:val="clear" w:color="auto" w:fill="FFFFFF"/>
        <w:spacing w:after="0" w:line="240" w:lineRule="atLeast"/>
        <w:ind w:left="225" w:right="75"/>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 </w:t>
      </w:r>
      <w:r w:rsidR="004277B0" w:rsidRPr="00BF3872">
        <w:rPr>
          <w:rFonts w:ascii="Times New Roman" w:eastAsia="Times New Roman" w:hAnsi="Times New Roman" w:cs="Times New Roman"/>
          <w:sz w:val="26"/>
          <w:szCs w:val="26"/>
          <w:lang w:eastAsia="pl-PL"/>
        </w:rPr>
        <w:t xml:space="preserve">W przypadku pojawienia się stwierdzonego zakażenia </w:t>
      </w:r>
      <w:proofErr w:type="spellStart"/>
      <w:r w:rsidR="004277B0" w:rsidRPr="00BF3872">
        <w:rPr>
          <w:rFonts w:ascii="Times New Roman" w:eastAsia="Times New Roman" w:hAnsi="Times New Roman" w:cs="Times New Roman"/>
          <w:sz w:val="26"/>
          <w:szCs w:val="26"/>
          <w:lang w:eastAsia="pl-PL"/>
        </w:rPr>
        <w:t>koronawirusem</w:t>
      </w:r>
      <w:proofErr w:type="spellEnd"/>
      <w:r w:rsidR="004277B0" w:rsidRPr="00BF3872">
        <w:rPr>
          <w:rFonts w:ascii="Times New Roman" w:eastAsia="Times New Roman" w:hAnsi="Times New Roman" w:cs="Times New Roman"/>
          <w:sz w:val="26"/>
          <w:szCs w:val="26"/>
          <w:lang w:eastAsia="pl-PL"/>
        </w:rPr>
        <w:t xml:space="preserve"> SARS-CoV-2 wśród pracowników mających kontakt ze zbiorami, konieczne jest zachowanie kwarantanny na 10 dni do 2 tygodni i wyłączenie z użytkowania tej części zbiorów, z którymi pracownik miał kontakt.</w:t>
      </w:r>
    </w:p>
    <w:p w:rsidR="004277B0" w:rsidRDefault="004277B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Default="00041F90" w:rsidP="003B7A95">
      <w:pPr>
        <w:pStyle w:val="Akapitzlist"/>
        <w:tabs>
          <w:tab w:val="left" w:pos="567"/>
        </w:tabs>
        <w:ind w:left="284"/>
        <w:rPr>
          <w:rFonts w:ascii="Times New Roman" w:hAnsi="Times New Roman" w:cs="Times New Roman"/>
          <w:sz w:val="26"/>
          <w:szCs w:val="26"/>
        </w:rPr>
      </w:pPr>
    </w:p>
    <w:p w:rsidR="00041F90" w:rsidRPr="00BF3872" w:rsidRDefault="00041F90" w:rsidP="003B7A95">
      <w:pPr>
        <w:pStyle w:val="Akapitzlist"/>
        <w:tabs>
          <w:tab w:val="left" w:pos="567"/>
        </w:tabs>
        <w:ind w:left="284"/>
        <w:rPr>
          <w:rFonts w:ascii="Times New Roman" w:hAnsi="Times New Roman" w:cs="Times New Roman"/>
          <w:sz w:val="26"/>
          <w:szCs w:val="26"/>
        </w:rPr>
      </w:pPr>
    </w:p>
    <w:p w:rsidR="000D7B0D" w:rsidRPr="00BF3872" w:rsidRDefault="000D7B0D" w:rsidP="00041F90">
      <w:pPr>
        <w:pStyle w:val="Akapitzlist"/>
        <w:tabs>
          <w:tab w:val="left" w:pos="567"/>
        </w:tabs>
        <w:ind w:left="284"/>
        <w:jc w:val="center"/>
        <w:rPr>
          <w:rFonts w:ascii="Times New Roman" w:hAnsi="Times New Roman" w:cs="Times New Roman"/>
          <w:b/>
          <w:sz w:val="26"/>
          <w:szCs w:val="26"/>
        </w:rPr>
      </w:pPr>
      <w:r w:rsidRPr="00BF3872">
        <w:rPr>
          <w:rFonts w:ascii="Times New Roman" w:hAnsi="Times New Roman" w:cs="Times New Roman"/>
          <w:b/>
          <w:sz w:val="26"/>
          <w:szCs w:val="26"/>
        </w:rPr>
        <w:lastRenderedPageBreak/>
        <w:t>III.</w:t>
      </w:r>
      <w:r w:rsidR="00BF3872">
        <w:rPr>
          <w:rFonts w:ascii="Times New Roman" w:hAnsi="Times New Roman" w:cs="Times New Roman"/>
          <w:b/>
          <w:sz w:val="26"/>
          <w:szCs w:val="26"/>
        </w:rPr>
        <w:t xml:space="preserve"> Procedura dotycząca</w:t>
      </w:r>
      <w:r w:rsidR="00041F90">
        <w:rPr>
          <w:rFonts w:ascii="Times New Roman" w:hAnsi="Times New Roman" w:cs="Times New Roman"/>
          <w:b/>
          <w:sz w:val="26"/>
          <w:szCs w:val="26"/>
        </w:rPr>
        <w:t xml:space="preserve"> organizacji pracy </w:t>
      </w:r>
      <w:r w:rsidR="00BF3872">
        <w:rPr>
          <w:rFonts w:ascii="Times New Roman" w:hAnsi="Times New Roman" w:cs="Times New Roman"/>
          <w:b/>
          <w:sz w:val="26"/>
          <w:szCs w:val="26"/>
        </w:rPr>
        <w:t xml:space="preserve"> stołówki</w:t>
      </w:r>
      <w:r w:rsidRPr="00BF3872">
        <w:rPr>
          <w:rFonts w:ascii="Times New Roman" w:hAnsi="Times New Roman" w:cs="Times New Roman"/>
          <w:b/>
          <w:sz w:val="26"/>
          <w:szCs w:val="26"/>
        </w:rPr>
        <w:t xml:space="preserve"> szkoln</w:t>
      </w:r>
      <w:r w:rsidR="00BF3872">
        <w:rPr>
          <w:rFonts w:ascii="Times New Roman" w:hAnsi="Times New Roman" w:cs="Times New Roman"/>
          <w:b/>
          <w:sz w:val="26"/>
          <w:szCs w:val="26"/>
        </w:rPr>
        <w:t>ej</w:t>
      </w:r>
      <w:r w:rsidR="00BF3872" w:rsidRPr="00BF3872">
        <w:rPr>
          <w:rFonts w:ascii="Times New Roman" w:hAnsi="Times New Roman" w:cs="Times New Roman"/>
          <w:b/>
          <w:sz w:val="26"/>
          <w:szCs w:val="26"/>
        </w:rPr>
        <w:t xml:space="preserve"> </w:t>
      </w:r>
      <w:r w:rsidR="00BF3872">
        <w:rPr>
          <w:rFonts w:ascii="Times New Roman" w:hAnsi="Times New Roman" w:cs="Times New Roman"/>
          <w:b/>
          <w:sz w:val="26"/>
          <w:szCs w:val="26"/>
        </w:rPr>
        <w:t>obowiązująca od 1 września 2020 r.</w:t>
      </w:r>
    </w:p>
    <w:p w:rsidR="000D7B0D" w:rsidRPr="00BF3872" w:rsidRDefault="00BF3872"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w:t>
      </w:r>
      <w:r w:rsidR="000D7B0D" w:rsidRPr="00BF3872">
        <w:rPr>
          <w:rFonts w:ascii="Times New Roman" w:eastAsia="Times New Roman" w:hAnsi="Times New Roman" w:cs="Times New Roman"/>
          <w:sz w:val="26"/>
          <w:szCs w:val="26"/>
          <w:lang w:eastAsia="pl-PL"/>
        </w:rPr>
        <w:t>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w:t>
      </w:r>
      <w:r w:rsidR="000E77F4" w:rsidRPr="00BF3872">
        <w:rPr>
          <w:rFonts w:ascii="Times New Roman" w:eastAsia="Times New Roman" w:hAnsi="Times New Roman" w:cs="Times New Roman"/>
          <w:sz w:val="26"/>
          <w:szCs w:val="26"/>
          <w:lang w:eastAsia="pl-PL"/>
        </w:rPr>
        <w:t>eśli to niemożliwe – pracownicy powinni używać  środki</w:t>
      </w:r>
      <w:r w:rsidR="000D7B0D" w:rsidRPr="00BF3872">
        <w:rPr>
          <w:rFonts w:ascii="Times New Roman" w:eastAsia="Times New Roman" w:hAnsi="Times New Roman" w:cs="Times New Roman"/>
          <w:sz w:val="26"/>
          <w:szCs w:val="26"/>
          <w:lang w:eastAsia="pl-PL"/>
        </w:rPr>
        <w:t xml:space="preserve"> ochrony osobistej. Szczególną uwagę należy zwrócić na utrzymanie wysokiej higieny stanowisk pracy, opakowań produktów, sprzętu kuchennego, naczyń stołowych oraz sztućców, a także higieny osobistej.</w:t>
      </w:r>
    </w:p>
    <w:p w:rsidR="00126A54" w:rsidRPr="00BF3872" w:rsidRDefault="00126A54"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Dożywianie odbywa się w systemie dwuzmianowym z wy</w:t>
      </w:r>
      <w:r w:rsidR="00F1018E" w:rsidRPr="00BF3872">
        <w:rPr>
          <w:rFonts w:ascii="Times New Roman" w:eastAsia="Times New Roman" w:hAnsi="Times New Roman" w:cs="Times New Roman"/>
          <w:sz w:val="26"/>
          <w:szCs w:val="26"/>
          <w:lang w:eastAsia="pl-PL"/>
        </w:rPr>
        <w:t>jątkiem klas „0”</w:t>
      </w:r>
    </w:p>
    <w:p w:rsidR="000D7B0D" w:rsidRPr="00BF3872" w:rsidRDefault="000D7B0D"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Przy zmianowym wydawaniu posiłków konieczne jest czyszczenie blatów stołów i poręczy krzeseł po każdej grupie.</w:t>
      </w:r>
    </w:p>
    <w:p w:rsidR="00E85326" w:rsidRPr="00BF3872" w:rsidRDefault="00E85326"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W okresie pandemii ze stołówki korzystają tylko uczn</w:t>
      </w:r>
      <w:r w:rsidR="00126A54" w:rsidRPr="00BF3872">
        <w:rPr>
          <w:rFonts w:ascii="Times New Roman" w:eastAsia="Times New Roman" w:hAnsi="Times New Roman" w:cs="Times New Roman"/>
          <w:sz w:val="26"/>
          <w:szCs w:val="26"/>
          <w:lang w:eastAsia="pl-PL"/>
        </w:rPr>
        <w:t>i</w:t>
      </w:r>
      <w:r w:rsidRPr="00BF3872">
        <w:rPr>
          <w:rFonts w:ascii="Times New Roman" w:eastAsia="Times New Roman" w:hAnsi="Times New Roman" w:cs="Times New Roman"/>
          <w:sz w:val="26"/>
          <w:szCs w:val="26"/>
          <w:lang w:eastAsia="pl-PL"/>
        </w:rPr>
        <w:t xml:space="preserve">owie, którzy mają przyznane </w:t>
      </w:r>
      <w:r w:rsidR="00126A54" w:rsidRPr="00BF3872">
        <w:rPr>
          <w:rFonts w:ascii="Times New Roman" w:eastAsia="Times New Roman" w:hAnsi="Times New Roman" w:cs="Times New Roman"/>
          <w:sz w:val="26"/>
          <w:szCs w:val="26"/>
          <w:lang w:eastAsia="pl-PL"/>
        </w:rPr>
        <w:t xml:space="preserve"> dożywianie z MGOPS w Narolu</w:t>
      </w:r>
    </w:p>
    <w:p w:rsidR="00126A54" w:rsidRPr="00BF3872" w:rsidRDefault="00126A54"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Na stołówce i bezpośrednio przed nią  w kolejce obowiązuje zasada zachowania dystansu społecznego</w:t>
      </w:r>
    </w:p>
    <w:p w:rsidR="00126A54" w:rsidRPr="00BF3872" w:rsidRDefault="00126A54"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Uczniowie do odebrania posiłku przebywają w maseczkach</w:t>
      </w:r>
      <w:r w:rsidR="00F1018E" w:rsidRPr="00BF3872">
        <w:rPr>
          <w:rFonts w:ascii="Times New Roman" w:eastAsia="Times New Roman" w:hAnsi="Times New Roman" w:cs="Times New Roman"/>
          <w:sz w:val="26"/>
          <w:szCs w:val="26"/>
          <w:lang w:eastAsia="pl-PL"/>
        </w:rPr>
        <w:t xml:space="preserve">; pracownicy wydający posiłki powinni być w maskach </w:t>
      </w:r>
      <w:r w:rsidR="00BF3872">
        <w:rPr>
          <w:rFonts w:ascii="Times New Roman" w:eastAsia="Times New Roman" w:hAnsi="Times New Roman" w:cs="Times New Roman"/>
          <w:sz w:val="26"/>
          <w:szCs w:val="26"/>
          <w:lang w:eastAsia="pl-PL"/>
        </w:rPr>
        <w:t xml:space="preserve">lub </w:t>
      </w:r>
      <w:r w:rsidR="00F1018E" w:rsidRPr="00BF3872">
        <w:rPr>
          <w:rFonts w:ascii="Times New Roman" w:eastAsia="Times New Roman" w:hAnsi="Times New Roman" w:cs="Times New Roman"/>
          <w:sz w:val="26"/>
          <w:szCs w:val="26"/>
          <w:lang w:eastAsia="pl-PL"/>
        </w:rPr>
        <w:t>p</w:t>
      </w:r>
      <w:r w:rsidR="00BF3872">
        <w:rPr>
          <w:rFonts w:ascii="Times New Roman" w:eastAsia="Times New Roman" w:hAnsi="Times New Roman" w:cs="Times New Roman"/>
          <w:sz w:val="26"/>
          <w:szCs w:val="26"/>
          <w:lang w:eastAsia="pl-PL"/>
        </w:rPr>
        <w:t>r</w:t>
      </w:r>
      <w:r w:rsidR="00F1018E" w:rsidRPr="00BF3872">
        <w:rPr>
          <w:rFonts w:ascii="Times New Roman" w:eastAsia="Times New Roman" w:hAnsi="Times New Roman" w:cs="Times New Roman"/>
          <w:sz w:val="26"/>
          <w:szCs w:val="26"/>
          <w:lang w:eastAsia="pl-PL"/>
        </w:rPr>
        <w:t>zyłbicach</w:t>
      </w:r>
    </w:p>
    <w:p w:rsidR="00126A54" w:rsidRPr="00BF3872" w:rsidRDefault="00126A54"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Każdy uczeń siedzi przy osobnym stoliku</w:t>
      </w:r>
    </w:p>
    <w:p w:rsidR="00E85326" w:rsidRPr="00BF3872" w:rsidRDefault="000D7B0D"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Wielorazowe naczynia i sztućce należy myć w zmywarce z dodatkiem detergentu, w temperaturze min. 60°C lub je wyparzać</w:t>
      </w:r>
    </w:p>
    <w:p w:rsidR="000D7B0D" w:rsidRPr="00BF3872" w:rsidRDefault="000D7B0D"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w:t>
      </w:r>
    </w:p>
    <w:p w:rsidR="00126A54" w:rsidRDefault="00126A54"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Na stołówce oraz w pomieszczeniach kuchni mogą przebywać </w:t>
      </w:r>
      <w:bookmarkStart w:id="0" w:name="_GoBack"/>
      <w:r w:rsidRPr="001842C7">
        <w:rPr>
          <w:rFonts w:ascii="Times New Roman" w:eastAsia="Times New Roman" w:hAnsi="Times New Roman" w:cs="Times New Roman"/>
          <w:b/>
          <w:sz w:val="26"/>
          <w:szCs w:val="26"/>
          <w:lang w:eastAsia="pl-PL"/>
        </w:rPr>
        <w:t>wyłącznie osoby</w:t>
      </w:r>
      <w:r w:rsidR="000275AA" w:rsidRPr="001842C7">
        <w:rPr>
          <w:rFonts w:ascii="Times New Roman" w:eastAsia="Times New Roman" w:hAnsi="Times New Roman" w:cs="Times New Roman"/>
          <w:b/>
          <w:sz w:val="26"/>
          <w:szCs w:val="26"/>
          <w:lang w:eastAsia="pl-PL"/>
        </w:rPr>
        <w:t xml:space="preserve"> tam zatrudnione</w:t>
      </w:r>
      <w:bookmarkEnd w:id="0"/>
    </w:p>
    <w:p w:rsidR="00041F90" w:rsidRPr="00BF3872" w:rsidRDefault="00041F90" w:rsidP="000D7B0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Za przestrzeganie powyższych procedur dopowiada kierownik kuchni</w:t>
      </w:r>
    </w:p>
    <w:p w:rsidR="000D7B0D" w:rsidRPr="00BF3872" w:rsidRDefault="000D7B0D" w:rsidP="003B7A95">
      <w:pPr>
        <w:pStyle w:val="Akapitzlist"/>
        <w:tabs>
          <w:tab w:val="left" w:pos="567"/>
        </w:tabs>
        <w:ind w:left="284"/>
        <w:rPr>
          <w:rFonts w:ascii="Times New Roman" w:hAnsi="Times New Roman" w:cs="Times New Roman"/>
          <w:sz w:val="26"/>
          <w:szCs w:val="26"/>
        </w:rPr>
      </w:pPr>
    </w:p>
    <w:p w:rsidR="00DF7419" w:rsidRDefault="00DF7419"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Default="00041F90" w:rsidP="00DF7419">
      <w:pPr>
        <w:pStyle w:val="Akapitzlist"/>
        <w:ind w:left="284"/>
        <w:rPr>
          <w:rFonts w:ascii="Times New Roman" w:hAnsi="Times New Roman" w:cs="Times New Roman"/>
          <w:sz w:val="26"/>
          <w:szCs w:val="26"/>
        </w:rPr>
      </w:pPr>
    </w:p>
    <w:p w:rsidR="00041F90" w:rsidRPr="00BF3872" w:rsidRDefault="00041F90" w:rsidP="00DF7419">
      <w:pPr>
        <w:pStyle w:val="Akapitzlist"/>
        <w:ind w:left="284"/>
        <w:rPr>
          <w:rFonts w:ascii="Times New Roman" w:hAnsi="Times New Roman" w:cs="Times New Roman"/>
          <w:sz w:val="26"/>
          <w:szCs w:val="26"/>
        </w:rPr>
      </w:pPr>
    </w:p>
    <w:p w:rsidR="00DF7419" w:rsidRPr="00BF3872" w:rsidRDefault="000D10D7" w:rsidP="00041F90">
      <w:pPr>
        <w:pStyle w:val="Akapitzlist"/>
        <w:ind w:left="0"/>
        <w:jc w:val="center"/>
        <w:rPr>
          <w:rFonts w:ascii="Times New Roman" w:hAnsi="Times New Roman" w:cs="Times New Roman"/>
          <w:b/>
          <w:sz w:val="26"/>
          <w:szCs w:val="26"/>
        </w:rPr>
      </w:pPr>
      <w:r w:rsidRPr="00BF3872">
        <w:rPr>
          <w:rFonts w:ascii="Times New Roman" w:hAnsi="Times New Roman" w:cs="Times New Roman"/>
          <w:b/>
          <w:sz w:val="26"/>
          <w:szCs w:val="26"/>
        </w:rPr>
        <w:t>IV</w:t>
      </w:r>
      <w:r w:rsidR="00BF3872" w:rsidRPr="00BF3872">
        <w:rPr>
          <w:rFonts w:ascii="Times New Roman" w:hAnsi="Times New Roman" w:cs="Times New Roman"/>
          <w:b/>
          <w:sz w:val="26"/>
          <w:szCs w:val="26"/>
        </w:rPr>
        <w:t xml:space="preserve">. Procedura dla  </w:t>
      </w:r>
      <w:r w:rsidR="00DF7419" w:rsidRPr="00BF3872">
        <w:rPr>
          <w:rFonts w:ascii="Times New Roman" w:hAnsi="Times New Roman" w:cs="Times New Roman"/>
          <w:b/>
          <w:sz w:val="26"/>
          <w:szCs w:val="26"/>
        </w:rPr>
        <w:t xml:space="preserve">  rodziców</w:t>
      </w:r>
      <w:r w:rsidR="00BF3872" w:rsidRPr="00BF3872">
        <w:rPr>
          <w:rFonts w:ascii="Times New Roman" w:hAnsi="Times New Roman" w:cs="Times New Roman"/>
          <w:b/>
          <w:sz w:val="26"/>
          <w:szCs w:val="26"/>
        </w:rPr>
        <w:t xml:space="preserve"> uczniów Szkoły Podstawowej im. Św. Brata Alberta w Narolu</w:t>
      </w:r>
      <w:r w:rsidR="00BF3872">
        <w:rPr>
          <w:rFonts w:ascii="Times New Roman" w:hAnsi="Times New Roman" w:cs="Times New Roman"/>
          <w:b/>
          <w:sz w:val="26"/>
          <w:szCs w:val="26"/>
        </w:rPr>
        <w:t xml:space="preserve"> obowiązująca od 1 września 2020 r.</w:t>
      </w:r>
      <w:r w:rsidR="00BF3872" w:rsidRPr="00BF3872">
        <w:rPr>
          <w:rFonts w:ascii="Times New Roman" w:hAnsi="Times New Roman" w:cs="Times New Roman"/>
          <w:b/>
          <w:sz w:val="26"/>
          <w:szCs w:val="26"/>
        </w:rPr>
        <w:t xml:space="preserve">  </w:t>
      </w:r>
      <w:r w:rsidR="00DF7419" w:rsidRPr="00BF3872">
        <w:rPr>
          <w:rFonts w:ascii="Times New Roman" w:hAnsi="Times New Roman" w:cs="Times New Roman"/>
          <w:b/>
          <w:sz w:val="26"/>
          <w:szCs w:val="26"/>
        </w:rPr>
        <w:t>:</w:t>
      </w:r>
    </w:p>
    <w:p w:rsidR="00DF7419" w:rsidRPr="00BF3872" w:rsidRDefault="00DF7419" w:rsidP="00DF7419">
      <w:pPr>
        <w:pStyle w:val="Akapitzlist"/>
        <w:numPr>
          <w:ilvl w:val="0"/>
          <w:numId w:val="3"/>
        </w:numPr>
        <w:ind w:left="284" w:hanging="284"/>
        <w:rPr>
          <w:rFonts w:ascii="Times New Roman" w:hAnsi="Times New Roman" w:cs="Times New Roman"/>
          <w:sz w:val="26"/>
          <w:szCs w:val="26"/>
        </w:rPr>
      </w:pPr>
      <w:r w:rsidRPr="00BF3872">
        <w:rPr>
          <w:rFonts w:ascii="Times New Roman" w:hAnsi="Times New Roman" w:cs="Times New Roman"/>
          <w:sz w:val="26"/>
          <w:szCs w:val="26"/>
        </w:rPr>
        <w:t xml:space="preserve">Informować  Dyrekcję  Szkoły o potencjalnych możliwościach i  zagrożeniach  zakażeniem </w:t>
      </w:r>
      <w:proofErr w:type="spellStart"/>
      <w:r w:rsidRPr="00BF3872">
        <w:rPr>
          <w:rFonts w:ascii="Times New Roman" w:hAnsi="Times New Roman" w:cs="Times New Roman"/>
          <w:sz w:val="26"/>
          <w:szCs w:val="26"/>
        </w:rPr>
        <w:t>koronawirusem</w:t>
      </w:r>
      <w:proofErr w:type="spellEnd"/>
      <w:r w:rsidRPr="00BF3872">
        <w:rPr>
          <w:rFonts w:ascii="Times New Roman" w:hAnsi="Times New Roman" w:cs="Times New Roman"/>
          <w:sz w:val="26"/>
          <w:szCs w:val="26"/>
        </w:rPr>
        <w:t xml:space="preserve">  z najbliższego otoczenia dziecka.</w:t>
      </w:r>
    </w:p>
    <w:p w:rsidR="00DF7419" w:rsidRPr="00BF3872" w:rsidRDefault="00DF7419" w:rsidP="00DF7419">
      <w:pPr>
        <w:pStyle w:val="Akapitzlist"/>
        <w:numPr>
          <w:ilvl w:val="0"/>
          <w:numId w:val="3"/>
        </w:numPr>
        <w:ind w:left="284" w:hanging="284"/>
        <w:rPr>
          <w:rFonts w:ascii="Times New Roman" w:hAnsi="Times New Roman" w:cs="Times New Roman"/>
          <w:sz w:val="26"/>
          <w:szCs w:val="26"/>
        </w:rPr>
      </w:pPr>
      <w:r w:rsidRPr="00BF3872">
        <w:rPr>
          <w:rFonts w:ascii="Times New Roman" w:hAnsi="Times New Roman" w:cs="Times New Roman"/>
          <w:sz w:val="26"/>
          <w:szCs w:val="26"/>
        </w:rPr>
        <w:t>W  miarę  możliwości ograniczyć poruszanie  się  po  szkole, ograniczając  działania  związane</w:t>
      </w:r>
    </w:p>
    <w:p w:rsidR="00DF7419" w:rsidRPr="00BF3872" w:rsidRDefault="00DF7419" w:rsidP="00DF7419">
      <w:pPr>
        <w:pStyle w:val="Akapitzlist"/>
        <w:ind w:left="284"/>
        <w:rPr>
          <w:rFonts w:ascii="Times New Roman" w:hAnsi="Times New Roman" w:cs="Times New Roman"/>
          <w:sz w:val="26"/>
          <w:szCs w:val="26"/>
        </w:rPr>
      </w:pPr>
      <w:r w:rsidRPr="00BF3872">
        <w:rPr>
          <w:rFonts w:ascii="Times New Roman" w:hAnsi="Times New Roman" w:cs="Times New Roman"/>
          <w:sz w:val="26"/>
          <w:szCs w:val="26"/>
        </w:rPr>
        <w:t xml:space="preserve">  z  odprowadzeniem  uczniów do  szatni  szkolnej.</w:t>
      </w:r>
    </w:p>
    <w:p w:rsidR="00DF7419" w:rsidRPr="00BF3872" w:rsidRDefault="00DF7419" w:rsidP="00DF7419">
      <w:pPr>
        <w:pStyle w:val="Akapitzlist"/>
        <w:numPr>
          <w:ilvl w:val="0"/>
          <w:numId w:val="3"/>
        </w:numPr>
        <w:ind w:left="284" w:hanging="284"/>
        <w:rPr>
          <w:rFonts w:ascii="Times New Roman" w:hAnsi="Times New Roman" w:cs="Times New Roman"/>
          <w:sz w:val="26"/>
          <w:szCs w:val="26"/>
        </w:rPr>
      </w:pPr>
      <w:r w:rsidRPr="00BF3872">
        <w:rPr>
          <w:rFonts w:ascii="Times New Roman" w:hAnsi="Times New Roman" w:cs="Times New Roman"/>
          <w:sz w:val="26"/>
          <w:szCs w:val="26"/>
        </w:rPr>
        <w:t>Uczulić dzieci  do  korzystania z  dozownika płynu antybakteryjnego znajdującego  się  przy wejściu   głównym do  szatni.</w:t>
      </w:r>
    </w:p>
    <w:p w:rsidR="00DF7419" w:rsidRPr="00BF3872" w:rsidRDefault="00942CB4" w:rsidP="00DF7419">
      <w:pPr>
        <w:pStyle w:val="Akapitzlist"/>
        <w:numPr>
          <w:ilvl w:val="0"/>
          <w:numId w:val="3"/>
        </w:numPr>
        <w:ind w:left="284" w:hanging="284"/>
        <w:rPr>
          <w:rFonts w:ascii="Times New Roman" w:hAnsi="Times New Roman" w:cs="Times New Roman"/>
          <w:sz w:val="26"/>
          <w:szCs w:val="26"/>
        </w:rPr>
      </w:pPr>
      <w:r w:rsidRPr="00BF3872">
        <w:rPr>
          <w:rFonts w:ascii="Times New Roman" w:hAnsi="Times New Roman" w:cs="Times New Roman"/>
          <w:sz w:val="26"/>
          <w:szCs w:val="26"/>
        </w:rPr>
        <w:t>W okresie zagrożenia korzystać</w:t>
      </w:r>
      <w:r w:rsidR="00DF7419" w:rsidRPr="00BF3872">
        <w:rPr>
          <w:rFonts w:ascii="Times New Roman" w:hAnsi="Times New Roman" w:cs="Times New Roman"/>
          <w:sz w:val="26"/>
          <w:szCs w:val="26"/>
        </w:rPr>
        <w:t xml:space="preserve"> tylko  z  wejścia głównego  do  szatni  szkolnych.</w:t>
      </w:r>
    </w:p>
    <w:p w:rsidR="00F1018E" w:rsidRPr="00BF3872" w:rsidRDefault="00F1018E" w:rsidP="00942CB4">
      <w:pPr>
        <w:pStyle w:val="Akapitzlist"/>
        <w:numPr>
          <w:ilvl w:val="0"/>
          <w:numId w:val="3"/>
        </w:numPr>
        <w:shd w:val="clear" w:color="auto" w:fill="FFFFFF"/>
        <w:spacing w:before="100" w:beforeAutospacing="1" w:after="100" w:afterAutospacing="1" w:line="240" w:lineRule="auto"/>
        <w:ind w:left="284" w:hanging="284"/>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Do szkoły może uczęszczać uczeń bez objawów chorobowych sugerujących infekcję dróg oddechowych oraz gdy domownicy nie przebywają na kwarantannie lub w izolacji w warunkach domowych.</w:t>
      </w:r>
    </w:p>
    <w:p w:rsidR="00F1018E" w:rsidRPr="00BF3872" w:rsidRDefault="00F1018E" w:rsidP="00942CB4">
      <w:pPr>
        <w:numPr>
          <w:ilvl w:val="0"/>
          <w:numId w:val="3"/>
        </w:numPr>
        <w:shd w:val="clear" w:color="auto" w:fill="FFFFFF"/>
        <w:spacing w:before="100" w:beforeAutospacing="1" w:after="100" w:afterAutospacing="1" w:line="240" w:lineRule="auto"/>
        <w:ind w:left="284" w:hanging="284"/>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Uczniowie mogą być przyprowadzani do szkoły i z niej odbierani przez opiekunów bez objawów chorobowych sugerujących infekcję dróg oddechowych</w:t>
      </w:r>
      <w:r w:rsidR="001229F3" w:rsidRPr="00BF3872">
        <w:rPr>
          <w:rFonts w:ascii="Times New Roman" w:eastAsia="Times New Roman" w:hAnsi="Times New Roman" w:cs="Times New Roman"/>
          <w:sz w:val="26"/>
          <w:szCs w:val="26"/>
          <w:lang w:eastAsia="pl-PL"/>
        </w:rPr>
        <w:t xml:space="preserve">) </w:t>
      </w:r>
      <w:r w:rsidRPr="00BF3872">
        <w:rPr>
          <w:rFonts w:ascii="Times New Roman" w:eastAsia="Times New Roman" w:hAnsi="Times New Roman" w:cs="Times New Roman"/>
          <w:sz w:val="26"/>
          <w:szCs w:val="26"/>
          <w:lang w:eastAsia="pl-PL"/>
        </w:rPr>
        <w:t>. W drodze do i ze szkoły opiekunowie z dziećmi oraz uczniowie przestrzegają aktualnych przepisów prawa dotyczących zachowania w przestrzeni publicznej.</w:t>
      </w:r>
    </w:p>
    <w:p w:rsidR="001229F3" w:rsidRPr="00BF3872" w:rsidRDefault="00F1018E" w:rsidP="00942CB4">
      <w:pPr>
        <w:numPr>
          <w:ilvl w:val="0"/>
          <w:numId w:val="3"/>
        </w:numPr>
        <w:shd w:val="clear" w:color="auto" w:fill="FFFFFF"/>
        <w:spacing w:before="100" w:beforeAutospacing="1" w:after="100" w:afterAutospacing="1" w:line="240" w:lineRule="auto"/>
        <w:ind w:left="284" w:hanging="284"/>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Przy wejściu do budynku szkoły należy </w:t>
      </w:r>
      <w:r w:rsidR="001229F3" w:rsidRPr="00BF3872">
        <w:rPr>
          <w:rFonts w:ascii="Times New Roman" w:eastAsia="Times New Roman" w:hAnsi="Times New Roman" w:cs="Times New Roman"/>
          <w:sz w:val="26"/>
          <w:szCs w:val="26"/>
          <w:lang w:eastAsia="pl-PL"/>
        </w:rPr>
        <w:t>z</w:t>
      </w:r>
      <w:r w:rsidRPr="00BF3872">
        <w:rPr>
          <w:rFonts w:ascii="Times New Roman" w:eastAsia="Times New Roman" w:hAnsi="Times New Roman" w:cs="Times New Roman"/>
          <w:sz w:val="26"/>
          <w:szCs w:val="26"/>
          <w:lang w:eastAsia="pl-PL"/>
        </w:rPr>
        <w:t>dezynfekowa</w:t>
      </w:r>
      <w:r w:rsidR="001229F3" w:rsidRPr="00BF3872">
        <w:rPr>
          <w:rFonts w:ascii="Times New Roman" w:eastAsia="Times New Roman" w:hAnsi="Times New Roman" w:cs="Times New Roman"/>
          <w:sz w:val="26"/>
          <w:szCs w:val="26"/>
          <w:lang w:eastAsia="pl-PL"/>
        </w:rPr>
        <w:t>ć</w:t>
      </w:r>
      <w:r w:rsidRPr="00BF3872">
        <w:rPr>
          <w:rFonts w:ascii="Times New Roman" w:eastAsia="Times New Roman" w:hAnsi="Times New Roman" w:cs="Times New Roman"/>
          <w:sz w:val="26"/>
          <w:szCs w:val="26"/>
          <w:lang w:eastAsia="pl-PL"/>
        </w:rPr>
        <w:t xml:space="preserve"> r</w:t>
      </w:r>
      <w:r w:rsidR="001229F3" w:rsidRPr="00BF3872">
        <w:rPr>
          <w:rFonts w:ascii="Times New Roman" w:eastAsia="Times New Roman" w:hAnsi="Times New Roman" w:cs="Times New Roman"/>
          <w:sz w:val="26"/>
          <w:szCs w:val="26"/>
          <w:lang w:eastAsia="pl-PL"/>
        </w:rPr>
        <w:t>ęce</w:t>
      </w:r>
      <w:r w:rsidRPr="00BF3872">
        <w:rPr>
          <w:rFonts w:ascii="Times New Roman" w:eastAsia="Times New Roman" w:hAnsi="Times New Roman" w:cs="Times New Roman"/>
          <w:sz w:val="26"/>
          <w:szCs w:val="26"/>
          <w:lang w:eastAsia="pl-PL"/>
        </w:rPr>
        <w:t xml:space="preserve"> </w:t>
      </w:r>
      <w:r w:rsidR="001229F3" w:rsidRPr="00BF3872">
        <w:rPr>
          <w:rFonts w:ascii="Times New Roman" w:eastAsia="Times New Roman" w:hAnsi="Times New Roman" w:cs="Times New Roman"/>
          <w:sz w:val="26"/>
          <w:szCs w:val="26"/>
          <w:lang w:eastAsia="pl-PL"/>
        </w:rPr>
        <w:t>płynem dezynfekcyjnym z dozownika zamieszczonego na ścianie</w:t>
      </w:r>
    </w:p>
    <w:p w:rsidR="007A0D40" w:rsidRPr="00BF3872" w:rsidRDefault="007A0D40" w:rsidP="007A0D40">
      <w:pPr>
        <w:pStyle w:val="Akapitzlist"/>
        <w:numPr>
          <w:ilvl w:val="0"/>
          <w:numId w:val="3"/>
        </w:numPr>
        <w:ind w:left="284" w:hanging="284"/>
        <w:rPr>
          <w:rFonts w:ascii="Times New Roman" w:eastAsia="Times New Roman" w:hAnsi="Times New Roman" w:cs="Times New Roman"/>
          <w:b/>
          <w:sz w:val="26"/>
          <w:szCs w:val="26"/>
          <w:lang w:eastAsia="pl-PL"/>
        </w:rPr>
      </w:pPr>
      <w:r w:rsidRPr="00BF3872">
        <w:rPr>
          <w:rFonts w:ascii="Times New Roman" w:eastAsia="Times New Roman" w:hAnsi="Times New Roman" w:cs="Times New Roman"/>
          <w:b/>
          <w:sz w:val="26"/>
          <w:szCs w:val="26"/>
          <w:lang w:eastAsia="pl-PL"/>
        </w:rPr>
        <w:t>Do sekretariatu szkoły wchodzi się w maseczce lub przyłbicy zachowując dystans społeczny</w:t>
      </w:r>
    </w:p>
    <w:p w:rsidR="00F1018E" w:rsidRPr="00BF3872" w:rsidRDefault="00F1018E" w:rsidP="00942CB4">
      <w:pPr>
        <w:numPr>
          <w:ilvl w:val="0"/>
          <w:numId w:val="3"/>
        </w:numPr>
        <w:shd w:val="clear" w:color="auto" w:fill="FFFFFF"/>
        <w:spacing w:before="100" w:beforeAutospacing="1" w:after="100" w:afterAutospacing="1" w:line="240" w:lineRule="auto"/>
        <w:ind w:left="284" w:hanging="284"/>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Opiekunowie odprowadzający dzieci mogą wchodzić do przestrzeni wspólnej szkoły, zachowując zasady:</w:t>
      </w:r>
    </w:p>
    <w:p w:rsidR="00F1018E" w:rsidRPr="00BF3872" w:rsidRDefault="00F1018E" w:rsidP="00F1018E">
      <w:pPr>
        <w:shd w:val="clear" w:color="auto" w:fill="FFFFFF"/>
        <w:spacing w:after="150"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a) </w:t>
      </w:r>
      <w:r w:rsidR="001229F3" w:rsidRPr="00BF3872">
        <w:rPr>
          <w:rFonts w:ascii="Times New Roman" w:eastAsia="Times New Roman" w:hAnsi="Times New Roman" w:cs="Times New Roman"/>
          <w:sz w:val="26"/>
          <w:szCs w:val="26"/>
          <w:lang w:eastAsia="pl-PL"/>
        </w:rPr>
        <w:t>1 opiekun z dzieckiem/dziećmi</w:t>
      </w:r>
      <w:r w:rsidRPr="00BF3872">
        <w:rPr>
          <w:rFonts w:ascii="Times New Roman" w:eastAsia="Times New Roman" w:hAnsi="Times New Roman" w:cs="Times New Roman"/>
          <w:sz w:val="26"/>
          <w:szCs w:val="26"/>
          <w:lang w:eastAsia="pl-PL"/>
        </w:rPr>
        <w:t> ,</w:t>
      </w:r>
    </w:p>
    <w:p w:rsidR="00F1018E" w:rsidRPr="00BF3872" w:rsidRDefault="00F1018E" w:rsidP="00F1018E">
      <w:pPr>
        <w:shd w:val="clear" w:color="auto" w:fill="FFFFFF"/>
        <w:spacing w:after="150"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b)   dystansu od kolejnego opiekuna z dzieckiem/dziećmi min. 1,5 m,</w:t>
      </w:r>
    </w:p>
    <w:p w:rsidR="00F1018E" w:rsidRPr="00BF3872" w:rsidRDefault="00F1018E" w:rsidP="00F1018E">
      <w:pPr>
        <w:shd w:val="clear" w:color="auto" w:fill="FFFFFF"/>
        <w:spacing w:after="150"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c)    dystansu od pracowników szkoły min. 1,5 m,</w:t>
      </w:r>
    </w:p>
    <w:p w:rsidR="00F1018E" w:rsidRPr="00BF3872" w:rsidRDefault="00F1018E" w:rsidP="00F1018E">
      <w:pPr>
        <w:shd w:val="clear" w:color="auto" w:fill="FFFFFF"/>
        <w:spacing w:after="150"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d)   opiekunowie powinni przestrzegać obowiązujących przepisów prawa związanych z bezpieczeństwem zdrowotnym obywateli (m.in. stosować środki ochronne: osłona ust i nosa, rękawiczki jednorazowe lub dezynfekcja rąk).</w:t>
      </w:r>
    </w:p>
    <w:p w:rsidR="006421C1" w:rsidRPr="00BF3872" w:rsidRDefault="006421C1" w:rsidP="006421C1">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e) 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w:t>
      </w:r>
      <w:r w:rsidR="00942CB4" w:rsidRPr="00BF3872">
        <w:rPr>
          <w:rFonts w:ascii="Times New Roman" w:eastAsia="Times New Roman" w:hAnsi="Times New Roman" w:cs="Times New Roman"/>
          <w:sz w:val="26"/>
          <w:szCs w:val="26"/>
          <w:lang w:eastAsia="pl-PL"/>
        </w:rPr>
        <w:t xml:space="preserve"> (pranie lub dezynfekcję) zabawek i  innych </w:t>
      </w:r>
      <w:r w:rsidRPr="00BF3872">
        <w:rPr>
          <w:rFonts w:ascii="Times New Roman" w:eastAsia="Times New Roman" w:hAnsi="Times New Roman" w:cs="Times New Roman"/>
          <w:sz w:val="26"/>
          <w:szCs w:val="26"/>
          <w:lang w:eastAsia="pl-PL"/>
        </w:rPr>
        <w:t>rzeczy.</w:t>
      </w:r>
    </w:p>
    <w:p w:rsidR="00C239E4" w:rsidRPr="00BF3872" w:rsidRDefault="00C239E4"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f) Obowiązują ogólne zasady higieny: częste </w:t>
      </w:r>
      <w:r w:rsidR="00942CB4" w:rsidRPr="00BF3872">
        <w:rPr>
          <w:rFonts w:ascii="Times New Roman" w:eastAsia="Times New Roman" w:hAnsi="Times New Roman" w:cs="Times New Roman"/>
          <w:sz w:val="26"/>
          <w:szCs w:val="26"/>
          <w:lang w:eastAsia="pl-PL"/>
        </w:rPr>
        <w:t>mycie rąk i ich dezynfekcja</w:t>
      </w:r>
      <w:r w:rsidRPr="00BF3872">
        <w:rPr>
          <w:rFonts w:ascii="Times New Roman" w:eastAsia="Times New Roman" w:hAnsi="Times New Roman" w:cs="Times New Roman"/>
          <w:sz w:val="26"/>
          <w:szCs w:val="26"/>
          <w:lang w:eastAsia="pl-PL"/>
        </w:rPr>
        <w:t>, ochrona podczas kichania i kaszlu oraz unikanie dotykania oczu, nosa i ust.</w:t>
      </w:r>
    </w:p>
    <w:p w:rsidR="00C239E4" w:rsidRPr="00BF3872" w:rsidRDefault="00C239E4"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g) Uczeń posiada własne przybory i podręczniki, które w czasie zajęć mogą znajdować się na stoliku szkolnym ucznia lub w tornistrze .Uczniowie nie powinni wymieniać się przyborami szkolnymi między sobą.</w:t>
      </w:r>
    </w:p>
    <w:p w:rsidR="00172604" w:rsidRDefault="00172604"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Pr="00BF3872"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D10D7" w:rsidRPr="00041F90" w:rsidRDefault="000D10D7" w:rsidP="00041F90">
      <w:pPr>
        <w:shd w:val="clear" w:color="auto" w:fill="FFFFFF"/>
        <w:spacing w:before="100" w:beforeAutospacing="1" w:after="100" w:afterAutospacing="1" w:line="240" w:lineRule="auto"/>
        <w:jc w:val="center"/>
        <w:rPr>
          <w:rFonts w:ascii="Times New Roman" w:eastAsia="Times New Roman" w:hAnsi="Times New Roman" w:cs="Times New Roman"/>
          <w:b/>
          <w:sz w:val="26"/>
          <w:szCs w:val="26"/>
          <w:lang w:eastAsia="pl-PL"/>
        </w:rPr>
      </w:pPr>
      <w:r w:rsidRPr="00BF3872">
        <w:rPr>
          <w:rFonts w:ascii="Times New Roman" w:eastAsia="Times New Roman" w:hAnsi="Times New Roman" w:cs="Times New Roman"/>
          <w:sz w:val="26"/>
          <w:szCs w:val="26"/>
          <w:lang w:eastAsia="pl-PL"/>
        </w:rPr>
        <w:lastRenderedPageBreak/>
        <w:t xml:space="preserve">V. </w:t>
      </w:r>
      <w:r w:rsidR="00BF3872" w:rsidRPr="00041F90">
        <w:rPr>
          <w:rFonts w:ascii="Times New Roman" w:eastAsia="Times New Roman" w:hAnsi="Times New Roman" w:cs="Times New Roman"/>
          <w:b/>
          <w:sz w:val="26"/>
          <w:szCs w:val="26"/>
          <w:lang w:eastAsia="pl-PL"/>
        </w:rPr>
        <w:t>Procedura obowiązująca</w:t>
      </w:r>
      <w:r w:rsidRPr="00041F90">
        <w:rPr>
          <w:rFonts w:ascii="Times New Roman" w:eastAsia="Times New Roman" w:hAnsi="Times New Roman" w:cs="Times New Roman"/>
          <w:b/>
          <w:sz w:val="26"/>
          <w:szCs w:val="26"/>
          <w:lang w:eastAsia="pl-PL"/>
        </w:rPr>
        <w:t xml:space="preserve"> uczniów</w:t>
      </w:r>
      <w:r w:rsidR="00BF3872" w:rsidRPr="00041F90">
        <w:rPr>
          <w:rFonts w:ascii="Times New Roman" w:eastAsia="Times New Roman" w:hAnsi="Times New Roman" w:cs="Times New Roman"/>
          <w:b/>
          <w:sz w:val="26"/>
          <w:szCs w:val="26"/>
          <w:lang w:eastAsia="pl-PL"/>
        </w:rPr>
        <w:t xml:space="preserve"> </w:t>
      </w:r>
      <w:r w:rsidR="00BF3872" w:rsidRPr="00041F90">
        <w:rPr>
          <w:rFonts w:ascii="Times New Roman" w:hAnsi="Times New Roman" w:cs="Times New Roman"/>
          <w:b/>
          <w:sz w:val="26"/>
          <w:szCs w:val="26"/>
        </w:rPr>
        <w:t>Szkoły Podstawowej im. Św. Brata Alberta w Narolu  od 1 września 2020 r.</w:t>
      </w:r>
      <w:r w:rsidRPr="00041F90">
        <w:rPr>
          <w:rFonts w:ascii="Times New Roman" w:eastAsia="Times New Roman" w:hAnsi="Times New Roman" w:cs="Times New Roman"/>
          <w:b/>
          <w:sz w:val="26"/>
          <w:szCs w:val="26"/>
          <w:lang w:eastAsia="pl-PL"/>
        </w:rPr>
        <w:t>:</w:t>
      </w:r>
    </w:p>
    <w:p w:rsidR="000D10D7" w:rsidRPr="00BF3872" w:rsidRDefault="000D10D7"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a) szatnia szkolna:</w:t>
      </w:r>
    </w:p>
    <w:p w:rsidR="000D10D7" w:rsidRPr="00BF3872" w:rsidRDefault="000D10D7"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uczniowie  do szatni wchodzą w maseczkach lub przyłbicach</w:t>
      </w:r>
    </w:p>
    <w:p w:rsidR="000D10D7" w:rsidRPr="00BF3872" w:rsidRDefault="000D10D7"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 wejście do budynku szkoły po zdezynfekowaniu rąk </w:t>
      </w:r>
    </w:p>
    <w:p w:rsidR="000D10D7" w:rsidRPr="00BF3872" w:rsidRDefault="000D10D7"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w wyznaczonej dla klasy szatni nie powinno przebywać więcej niż 5 osób</w:t>
      </w:r>
      <w:r w:rsidR="00D711A6" w:rsidRPr="00BF3872">
        <w:rPr>
          <w:rFonts w:ascii="Times New Roman" w:eastAsia="Times New Roman" w:hAnsi="Times New Roman" w:cs="Times New Roman"/>
          <w:sz w:val="26"/>
          <w:szCs w:val="26"/>
          <w:lang w:eastAsia="pl-PL"/>
        </w:rPr>
        <w:t xml:space="preserve"> jednocześnie</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w przypadku gdy w boksie jest 5 osób, pozostałe oczekują przed szatnią zachowując odległość 1,5 m od siebie</w:t>
      </w:r>
    </w:p>
    <w:p w:rsidR="000D10D7" w:rsidRPr="00BF3872" w:rsidRDefault="000D10D7"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po przebraniu się uczeń natychmiast opuszcza szatnię</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-w pomieszczeniu szatni uczniowie powinni przebywać w maseczkach klub przyłbicach</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b) korytarze szkolne:</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uczniowie poruszają się wyznaczonymi ciągami</w:t>
      </w:r>
      <w:r w:rsidR="00743EC9" w:rsidRPr="00BF3872">
        <w:rPr>
          <w:rFonts w:ascii="Times New Roman" w:eastAsia="Times New Roman" w:hAnsi="Times New Roman" w:cs="Times New Roman"/>
          <w:sz w:val="26"/>
          <w:szCs w:val="26"/>
          <w:lang w:eastAsia="pl-PL"/>
        </w:rPr>
        <w:t xml:space="preserve"> :</w:t>
      </w:r>
    </w:p>
    <w:p w:rsidR="00743EC9" w:rsidRPr="00BF3872" w:rsidRDefault="00743EC9" w:rsidP="00883613">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Klasy </w:t>
      </w:r>
      <w:r w:rsidR="00883613" w:rsidRPr="00BF3872">
        <w:rPr>
          <w:rFonts w:ascii="Times New Roman" w:eastAsia="Times New Roman" w:hAnsi="Times New Roman" w:cs="Times New Roman"/>
          <w:sz w:val="26"/>
          <w:szCs w:val="26"/>
          <w:lang w:eastAsia="pl-PL"/>
        </w:rPr>
        <w:t xml:space="preserve">0a i 0b oraz </w:t>
      </w:r>
      <w:proofErr w:type="spellStart"/>
      <w:r w:rsidR="00883613" w:rsidRPr="00BF3872">
        <w:rPr>
          <w:rFonts w:ascii="Times New Roman" w:eastAsia="Times New Roman" w:hAnsi="Times New Roman" w:cs="Times New Roman"/>
          <w:sz w:val="26"/>
          <w:szCs w:val="26"/>
          <w:lang w:eastAsia="pl-PL"/>
        </w:rPr>
        <w:t>Ia</w:t>
      </w:r>
      <w:proofErr w:type="spellEnd"/>
      <w:r w:rsidR="00883613" w:rsidRPr="00BF3872">
        <w:rPr>
          <w:rFonts w:ascii="Times New Roman" w:eastAsia="Times New Roman" w:hAnsi="Times New Roman" w:cs="Times New Roman"/>
          <w:sz w:val="26"/>
          <w:szCs w:val="26"/>
          <w:lang w:eastAsia="pl-PL"/>
        </w:rPr>
        <w:t xml:space="preserve"> i </w:t>
      </w:r>
      <w:proofErr w:type="spellStart"/>
      <w:r w:rsidR="00883613" w:rsidRPr="00BF3872">
        <w:rPr>
          <w:rFonts w:ascii="Times New Roman" w:eastAsia="Times New Roman" w:hAnsi="Times New Roman" w:cs="Times New Roman"/>
          <w:sz w:val="26"/>
          <w:szCs w:val="26"/>
          <w:lang w:eastAsia="pl-PL"/>
        </w:rPr>
        <w:t>Ib</w:t>
      </w:r>
      <w:proofErr w:type="spellEnd"/>
      <w:r w:rsidR="00883613" w:rsidRPr="00BF3872">
        <w:rPr>
          <w:rFonts w:ascii="Times New Roman" w:eastAsia="Times New Roman" w:hAnsi="Times New Roman" w:cs="Times New Roman"/>
          <w:sz w:val="26"/>
          <w:szCs w:val="26"/>
          <w:lang w:eastAsia="pl-PL"/>
        </w:rPr>
        <w:t xml:space="preserve"> z szatni korytarzem obok dyżurki szkolnej i klatką schodową obok sekretariatu na II piętro</w:t>
      </w:r>
    </w:p>
    <w:p w:rsidR="00883613" w:rsidRPr="00BF3872" w:rsidRDefault="00883613" w:rsidP="00883613">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Klasy 2a i 2b  z szatni  klatką schodową obok windy  - zajmują połowę korytarza od strony swoich klas czyli 006 i 005</w:t>
      </w:r>
      <w:r w:rsidR="000114F8" w:rsidRPr="00BF3872">
        <w:rPr>
          <w:rFonts w:ascii="Times New Roman" w:eastAsia="Times New Roman" w:hAnsi="Times New Roman" w:cs="Times New Roman"/>
          <w:sz w:val="26"/>
          <w:szCs w:val="26"/>
          <w:lang w:eastAsia="pl-PL"/>
        </w:rPr>
        <w:t xml:space="preserve">; </w:t>
      </w:r>
      <w:r w:rsidRPr="00BF3872">
        <w:rPr>
          <w:rFonts w:ascii="Times New Roman" w:eastAsia="Times New Roman" w:hAnsi="Times New Roman" w:cs="Times New Roman"/>
          <w:sz w:val="26"/>
          <w:szCs w:val="26"/>
          <w:lang w:eastAsia="pl-PL"/>
        </w:rPr>
        <w:t>Klasy 3a i 3b – z szatni klatką schodową obok sklepiku- zajmują połowę korytarza  obok swoich klas czyli 009 i 008</w:t>
      </w:r>
    </w:p>
    <w:p w:rsidR="00883613" w:rsidRPr="00BF3872" w:rsidRDefault="00883613" w:rsidP="000114F8">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Klasa IV b – z szatni klatką schodową obok windy- na pierwsze piętro- zajmują część korytarza od strony klasy 106</w:t>
      </w:r>
      <w:r w:rsidR="000114F8" w:rsidRPr="00BF3872">
        <w:rPr>
          <w:rFonts w:ascii="Times New Roman" w:eastAsia="Times New Roman" w:hAnsi="Times New Roman" w:cs="Times New Roman"/>
          <w:sz w:val="26"/>
          <w:szCs w:val="26"/>
          <w:lang w:eastAsia="pl-PL"/>
        </w:rPr>
        <w:t xml:space="preserve"> ; wyjście na plac rekreacyjny przed szkołą ( podczas dobrej pogody) drzwiami od strony windy na parterze</w:t>
      </w:r>
    </w:p>
    <w:p w:rsidR="000114F8" w:rsidRPr="00BF3872" w:rsidRDefault="00883613" w:rsidP="000114F8">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Klasa IV A i VII d- z szatni klatką schodową obok sklepiku- na pierwsze piętro</w:t>
      </w:r>
      <w:r w:rsidR="000114F8" w:rsidRPr="00BF3872">
        <w:rPr>
          <w:rFonts w:ascii="Times New Roman" w:eastAsia="Times New Roman" w:hAnsi="Times New Roman" w:cs="Times New Roman"/>
          <w:sz w:val="26"/>
          <w:szCs w:val="26"/>
          <w:lang w:eastAsia="pl-PL"/>
        </w:rPr>
        <w:t>- zajmują część korytarz</w:t>
      </w:r>
      <w:r w:rsidRPr="00BF3872">
        <w:rPr>
          <w:rFonts w:ascii="Times New Roman" w:eastAsia="Times New Roman" w:hAnsi="Times New Roman" w:cs="Times New Roman"/>
          <w:sz w:val="26"/>
          <w:szCs w:val="26"/>
          <w:lang w:eastAsia="pl-PL"/>
        </w:rPr>
        <w:t xml:space="preserve">a od strony klas </w:t>
      </w:r>
      <w:r w:rsidR="000114F8" w:rsidRPr="00BF3872">
        <w:rPr>
          <w:rFonts w:ascii="Times New Roman" w:eastAsia="Times New Roman" w:hAnsi="Times New Roman" w:cs="Times New Roman"/>
          <w:sz w:val="26"/>
          <w:szCs w:val="26"/>
          <w:lang w:eastAsia="pl-PL"/>
        </w:rPr>
        <w:t>109 i 108 ; wyjście na plac rekreacyjny przed szkołą ( podczas dobrej pogody) drzwiami od strony windy na parterze</w:t>
      </w:r>
    </w:p>
    <w:p w:rsidR="005D4E92" w:rsidRPr="00BF3872" w:rsidRDefault="005D4E92" w:rsidP="00883613">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Klasa </w:t>
      </w:r>
      <w:proofErr w:type="spellStart"/>
      <w:r w:rsidRPr="00BF3872">
        <w:rPr>
          <w:rFonts w:ascii="Times New Roman" w:eastAsia="Times New Roman" w:hAnsi="Times New Roman" w:cs="Times New Roman"/>
          <w:sz w:val="26"/>
          <w:szCs w:val="26"/>
          <w:lang w:eastAsia="pl-PL"/>
        </w:rPr>
        <w:t>VIIc</w:t>
      </w:r>
      <w:proofErr w:type="spellEnd"/>
      <w:r w:rsidRPr="00BF3872">
        <w:rPr>
          <w:rFonts w:ascii="Times New Roman" w:eastAsia="Times New Roman" w:hAnsi="Times New Roman" w:cs="Times New Roman"/>
          <w:sz w:val="26"/>
          <w:szCs w:val="26"/>
          <w:lang w:eastAsia="pl-PL"/>
        </w:rPr>
        <w:t xml:space="preserve"> –z szatni klatką schodową obok sklepiku- na II piętro</w:t>
      </w:r>
      <w:r w:rsidR="002957AC" w:rsidRPr="00BF3872">
        <w:rPr>
          <w:rFonts w:ascii="Times New Roman" w:eastAsia="Times New Roman" w:hAnsi="Times New Roman" w:cs="Times New Roman"/>
          <w:sz w:val="26"/>
          <w:szCs w:val="26"/>
          <w:lang w:eastAsia="pl-PL"/>
        </w:rPr>
        <w:t>-</w:t>
      </w:r>
      <w:r w:rsidRPr="00BF3872">
        <w:rPr>
          <w:rFonts w:ascii="Times New Roman" w:eastAsia="Times New Roman" w:hAnsi="Times New Roman" w:cs="Times New Roman"/>
          <w:sz w:val="26"/>
          <w:szCs w:val="26"/>
          <w:lang w:eastAsia="pl-PL"/>
        </w:rPr>
        <w:t xml:space="preserve"> zajmuje część korytarza od strony  klasy 206; wyjście na plac rekreacyjny</w:t>
      </w:r>
      <w:r w:rsidR="002957AC" w:rsidRPr="00BF3872">
        <w:rPr>
          <w:rFonts w:ascii="Times New Roman" w:eastAsia="Times New Roman" w:hAnsi="Times New Roman" w:cs="Times New Roman"/>
          <w:sz w:val="26"/>
          <w:szCs w:val="26"/>
          <w:lang w:eastAsia="pl-PL"/>
        </w:rPr>
        <w:t xml:space="preserve"> ( podczas dobrej pogody)</w:t>
      </w:r>
      <w:r w:rsidRPr="00BF3872">
        <w:rPr>
          <w:rFonts w:ascii="Times New Roman" w:eastAsia="Times New Roman" w:hAnsi="Times New Roman" w:cs="Times New Roman"/>
          <w:sz w:val="26"/>
          <w:szCs w:val="26"/>
          <w:lang w:eastAsia="pl-PL"/>
        </w:rPr>
        <w:t xml:space="preserve"> tą samą klatką przez główne wejście do szatni</w:t>
      </w:r>
    </w:p>
    <w:p w:rsidR="00883613" w:rsidRPr="00BF3872" w:rsidRDefault="005D4E92" w:rsidP="00883613">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roofErr w:type="spellStart"/>
      <w:r w:rsidRPr="00BF3872">
        <w:rPr>
          <w:rFonts w:ascii="Times New Roman" w:eastAsia="Times New Roman" w:hAnsi="Times New Roman" w:cs="Times New Roman"/>
          <w:sz w:val="26"/>
          <w:szCs w:val="26"/>
          <w:lang w:eastAsia="pl-PL"/>
        </w:rPr>
        <w:t>Va</w:t>
      </w:r>
      <w:proofErr w:type="spellEnd"/>
      <w:r w:rsidRPr="00BF3872">
        <w:rPr>
          <w:rFonts w:ascii="Times New Roman" w:eastAsia="Times New Roman" w:hAnsi="Times New Roman" w:cs="Times New Roman"/>
          <w:sz w:val="26"/>
          <w:szCs w:val="26"/>
          <w:lang w:eastAsia="pl-PL"/>
        </w:rPr>
        <w:t xml:space="preserve">  i </w:t>
      </w:r>
      <w:proofErr w:type="spellStart"/>
      <w:r w:rsidRPr="00BF3872">
        <w:rPr>
          <w:rFonts w:ascii="Times New Roman" w:eastAsia="Times New Roman" w:hAnsi="Times New Roman" w:cs="Times New Roman"/>
          <w:sz w:val="26"/>
          <w:szCs w:val="26"/>
          <w:lang w:eastAsia="pl-PL"/>
        </w:rPr>
        <w:t>Vb</w:t>
      </w:r>
      <w:proofErr w:type="spellEnd"/>
      <w:r w:rsidRPr="00BF3872">
        <w:rPr>
          <w:rFonts w:ascii="Times New Roman" w:eastAsia="Times New Roman" w:hAnsi="Times New Roman" w:cs="Times New Roman"/>
          <w:sz w:val="26"/>
          <w:szCs w:val="26"/>
          <w:lang w:eastAsia="pl-PL"/>
        </w:rPr>
        <w:t xml:space="preserve"> </w:t>
      </w:r>
      <w:r w:rsidR="002957AC" w:rsidRPr="00BF3872">
        <w:rPr>
          <w:rFonts w:ascii="Times New Roman" w:eastAsia="Times New Roman" w:hAnsi="Times New Roman" w:cs="Times New Roman"/>
          <w:sz w:val="26"/>
          <w:szCs w:val="26"/>
          <w:lang w:eastAsia="pl-PL"/>
        </w:rPr>
        <w:t>– z szatni klatką schodową obok windy- na drugie piętro –</w:t>
      </w:r>
      <w:r w:rsidR="00706A60" w:rsidRPr="00BF3872">
        <w:rPr>
          <w:rFonts w:ascii="Times New Roman" w:eastAsia="Times New Roman" w:hAnsi="Times New Roman" w:cs="Times New Roman"/>
          <w:sz w:val="26"/>
          <w:szCs w:val="26"/>
          <w:lang w:eastAsia="pl-PL"/>
        </w:rPr>
        <w:t xml:space="preserve"> zajmują</w:t>
      </w:r>
      <w:r w:rsidR="002957AC" w:rsidRPr="00BF3872">
        <w:rPr>
          <w:rFonts w:ascii="Times New Roman" w:eastAsia="Times New Roman" w:hAnsi="Times New Roman" w:cs="Times New Roman"/>
          <w:sz w:val="26"/>
          <w:szCs w:val="26"/>
          <w:lang w:eastAsia="pl-PL"/>
        </w:rPr>
        <w:t xml:space="preserve"> część korytarza od strony klas</w:t>
      </w:r>
      <w:r w:rsidR="00706A60" w:rsidRPr="00BF3872">
        <w:rPr>
          <w:rFonts w:ascii="Times New Roman" w:eastAsia="Times New Roman" w:hAnsi="Times New Roman" w:cs="Times New Roman"/>
          <w:sz w:val="26"/>
          <w:szCs w:val="26"/>
          <w:lang w:eastAsia="pl-PL"/>
        </w:rPr>
        <w:t xml:space="preserve"> 209 i 210-</w:t>
      </w:r>
      <w:r w:rsidR="002957AC" w:rsidRPr="00BF3872">
        <w:rPr>
          <w:rFonts w:ascii="Times New Roman" w:eastAsia="Times New Roman" w:hAnsi="Times New Roman" w:cs="Times New Roman"/>
          <w:sz w:val="26"/>
          <w:szCs w:val="26"/>
          <w:lang w:eastAsia="pl-PL"/>
        </w:rPr>
        <w:t xml:space="preserve">  wyjście na plac rekreacyjny</w:t>
      </w:r>
      <w:r w:rsidR="00706A60" w:rsidRPr="00BF3872">
        <w:rPr>
          <w:rFonts w:ascii="Times New Roman" w:eastAsia="Times New Roman" w:hAnsi="Times New Roman" w:cs="Times New Roman"/>
          <w:sz w:val="26"/>
          <w:szCs w:val="26"/>
          <w:lang w:eastAsia="pl-PL"/>
        </w:rPr>
        <w:t>( przy dobrej pogodzie)</w:t>
      </w:r>
      <w:r w:rsidR="002957AC" w:rsidRPr="00BF3872">
        <w:rPr>
          <w:rFonts w:ascii="Times New Roman" w:eastAsia="Times New Roman" w:hAnsi="Times New Roman" w:cs="Times New Roman"/>
          <w:sz w:val="26"/>
          <w:szCs w:val="26"/>
          <w:lang w:eastAsia="pl-PL"/>
        </w:rPr>
        <w:t xml:space="preserve"> tą samą klatką przez wejście na parterze ( obok windy).</w:t>
      </w:r>
    </w:p>
    <w:p w:rsidR="002957AC" w:rsidRPr="00BF3872" w:rsidRDefault="002957AC" w:rsidP="00883613">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Klasa VII a  z szatni klatką schodową od </w:t>
      </w:r>
      <w:r w:rsidR="00706A60" w:rsidRPr="00BF3872">
        <w:rPr>
          <w:rFonts w:ascii="Times New Roman" w:eastAsia="Times New Roman" w:hAnsi="Times New Roman" w:cs="Times New Roman"/>
          <w:sz w:val="26"/>
          <w:szCs w:val="26"/>
          <w:lang w:eastAsia="pl-PL"/>
        </w:rPr>
        <w:t>strony biblioteki szkolnej na I</w:t>
      </w:r>
      <w:r w:rsidRPr="00BF3872">
        <w:rPr>
          <w:rFonts w:ascii="Times New Roman" w:eastAsia="Times New Roman" w:hAnsi="Times New Roman" w:cs="Times New Roman"/>
          <w:sz w:val="26"/>
          <w:szCs w:val="26"/>
          <w:lang w:eastAsia="pl-PL"/>
        </w:rPr>
        <w:t xml:space="preserve"> piętro</w:t>
      </w:r>
      <w:r w:rsidR="00706A60" w:rsidRPr="00BF3872">
        <w:rPr>
          <w:rFonts w:ascii="Times New Roman" w:eastAsia="Times New Roman" w:hAnsi="Times New Roman" w:cs="Times New Roman"/>
          <w:sz w:val="26"/>
          <w:szCs w:val="26"/>
          <w:lang w:eastAsia="pl-PL"/>
        </w:rPr>
        <w:t>, zajmuje część korytarza od strony klasy 115, wyjście na plac rekreacyjny ( przy dobrej pogodzie)tą samą drogą</w:t>
      </w:r>
    </w:p>
    <w:p w:rsidR="00706A60" w:rsidRPr="00BF3872" w:rsidRDefault="00706A60" w:rsidP="00706A60">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Klasa </w:t>
      </w:r>
      <w:proofErr w:type="spellStart"/>
      <w:r w:rsidRPr="00BF3872">
        <w:rPr>
          <w:rFonts w:ascii="Times New Roman" w:eastAsia="Times New Roman" w:hAnsi="Times New Roman" w:cs="Times New Roman"/>
          <w:sz w:val="26"/>
          <w:szCs w:val="26"/>
          <w:lang w:eastAsia="pl-PL"/>
        </w:rPr>
        <w:t>VIIb</w:t>
      </w:r>
      <w:proofErr w:type="spellEnd"/>
      <w:r w:rsidRPr="00BF3872">
        <w:rPr>
          <w:rFonts w:ascii="Times New Roman" w:eastAsia="Times New Roman" w:hAnsi="Times New Roman" w:cs="Times New Roman"/>
          <w:sz w:val="26"/>
          <w:szCs w:val="26"/>
          <w:lang w:eastAsia="pl-PL"/>
        </w:rPr>
        <w:t>- z szatni klatką schodową od strony biblioteki szkolnej na I piętro, zajmuje część korytarza od strony klasy 117, wyjście na plac rekreacyjny ( przy dobrej pogodzie)tą samą drogą</w:t>
      </w:r>
    </w:p>
    <w:p w:rsidR="00706A60" w:rsidRPr="00BF3872" w:rsidRDefault="00706A60" w:rsidP="00706A60">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Klasa </w:t>
      </w:r>
      <w:proofErr w:type="spellStart"/>
      <w:r w:rsidRPr="00BF3872">
        <w:rPr>
          <w:rFonts w:ascii="Times New Roman" w:eastAsia="Times New Roman" w:hAnsi="Times New Roman" w:cs="Times New Roman"/>
          <w:sz w:val="26"/>
          <w:szCs w:val="26"/>
          <w:lang w:eastAsia="pl-PL"/>
        </w:rPr>
        <w:t>VIIIa</w:t>
      </w:r>
      <w:proofErr w:type="spellEnd"/>
      <w:r w:rsidRPr="00BF3872">
        <w:rPr>
          <w:rFonts w:ascii="Times New Roman" w:eastAsia="Times New Roman" w:hAnsi="Times New Roman" w:cs="Times New Roman"/>
          <w:sz w:val="26"/>
          <w:szCs w:val="26"/>
          <w:lang w:eastAsia="pl-PL"/>
        </w:rPr>
        <w:t>- z szatni klatką schodową od strony biblioteki szkolnej na II piętro, zajmuje część korytarza od strony klasy 218, wyjście na plac rekreacyjny( przy dobrej pogodzie) tą samą drogą</w:t>
      </w:r>
    </w:p>
    <w:p w:rsidR="00706A60" w:rsidRPr="00BF3872" w:rsidRDefault="00706A60" w:rsidP="00706A60">
      <w:pPr>
        <w:pStyle w:val="Akapitzlist"/>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Klasa VI a - z szatni klatką schodową od strony biblioteki szkolnej na II piętro, zajmuje część korytarza od strony klasy 215, wyjście na plac rekreacyjny ( przy dobrej pogodzie) tą samą drogą</w:t>
      </w:r>
    </w:p>
    <w:p w:rsidR="00706A60" w:rsidRPr="00BF3872" w:rsidRDefault="00706A60" w:rsidP="00706A60">
      <w:pPr>
        <w:pStyle w:val="Akapitzlist"/>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D711A6" w:rsidRPr="00BF3872" w:rsidRDefault="00D711A6" w:rsidP="00706A60">
      <w:pPr>
        <w:pStyle w:val="Akapitzlist"/>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na korytarzach szkolnych obowiązuje</w:t>
      </w:r>
      <w:r w:rsidR="00743EC9" w:rsidRPr="00BF3872">
        <w:rPr>
          <w:rFonts w:ascii="Times New Roman" w:eastAsia="Times New Roman" w:hAnsi="Times New Roman" w:cs="Times New Roman"/>
          <w:sz w:val="26"/>
          <w:szCs w:val="26"/>
          <w:lang w:eastAsia="pl-PL"/>
        </w:rPr>
        <w:t xml:space="preserve"> zasada  zakrywania</w:t>
      </w:r>
      <w:r w:rsidRPr="00BF3872">
        <w:rPr>
          <w:rFonts w:ascii="Times New Roman" w:eastAsia="Times New Roman" w:hAnsi="Times New Roman" w:cs="Times New Roman"/>
          <w:sz w:val="26"/>
          <w:szCs w:val="26"/>
          <w:lang w:eastAsia="pl-PL"/>
        </w:rPr>
        <w:t xml:space="preserve"> ust i nosa ( maseczka lub przyłbica)</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 na korytarzach obowiązuje zasada dystansu społecznego </w:t>
      </w:r>
    </w:p>
    <w:p w:rsidR="00743EC9" w:rsidRPr="00BF3872" w:rsidRDefault="00743EC9"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w toalecie szkolnej nie powinno przebywać więcej niż trzy osoby jednocześnie</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lastRenderedPageBreak/>
        <w:t>c) klasy:</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w pomieszczeniach lekcyjnych uczniowie zajmują wszystkie wolne ławki, starają się w miarę możliwości siedzieć pojedynczo,</w:t>
      </w:r>
    </w:p>
    <w:p w:rsidR="00D711A6" w:rsidRPr="00BF3872" w:rsidRDefault="00D711A6"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w klasach nie obowiązuje noszenie maseczek bądź przyłbic</w:t>
      </w:r>
      <w:r w:rsidR="00743EC9" w:rsidRPr="00BF3872">
        <w:rPr>
          <w:rFonts w:ascii="Times New Roman" w:eastAsia="Times New Roman" w:hAnsi="Times New Roman" w:cs="Times New Roman"/>
          <w:sz w:val="26"/>
          <w:szCs w:val="26"/>
          <w:lang w:eastAsia="pl-PL"/>
        </w:rPr>
        <w:t>,</w:t>
      </w:r>
    </w:p>
    <w:p w:rsidR="00743EC9" w:rsidRPr="00BF3872" w:rsidRDefault="00743EC9"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przed wejściem do klasy każdy uczeń dezynfekuje dłonie płynem z dozownika umieszczonego na ścianie przed klasą</w:t>
      </w:r>
    </w:p>
    <w:p w:rsidR="002957AC" w:rsidRPr="00BF3872" w:rsidRDefault="00743EC9"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 wskazane jest </w:t>
      </w:r>
      <w:r w:rsidR="002957AC" w:rsidRPr="00BF3872">
        <w:rPr>
          <w:rFonts w:ascii="Times New Roman" w:eastAsia="Times New Roman" w:hAnsi="Times New Roman" w:cs="Times New Roman"/>
          <w:sz w:val="26"/>
          <w:szCs w:val="26"/>
          <w:lang w:eastAsia="pl-PL"/>
        </w:rPr>
        <w:t>,</w:t>
      </w:r>
      <w:r w:rsidRPr="00BF3872">
        <w:rPr>
          <w:rFonts w:ascii="Times New Roman" w:eastAsia="Times New Roman" w:hAnsi="Times New Roman" w:cs="Times New Roman"/>
          <w:sz w:val="26"/>
          <w:szCs w:val="26"/>
          <w:lang w:eastAsia="pl-PL"/>
        </w:rPr>
        <w:t>by każdy uczeń posiadał własny płyn do dezynfekcji dłoni</w:t>
      </w:r>
      <w:r w:rsidR="002957AC" w:rsidRPr="00BF3872">
        <w:rPr>
          <w:rFonts w:ascii="Times New Roman" w:eastAsia="Times New Roman" w:hAnsi="Times New Roman" w:cs="Times New Roman"/>
          <w:sz w:val="26"/>
          <w:szCs w:val="26"/>
          <w:lang w:eastAsia="pl-PL"/>
        </w:rPr>
        <w:t xml:space="preserve"> (do użycia w innych sytuacjach)</w:t>
      </w:r>
    </w:p>
    <w:p w:rsidR="00743EC9" w:rsidRPr="00BF3872" w:rsidRDefault="00743EC9"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każdy uczeń posiada własne przybory szkolne i nie użycza ich innym uczniom,</w:t>
      </w:r>
    </w:p>
    <w:p w:rsidR="00706A60" w:rsidRPr="00BF3872" w:rsidRDefault="00706A60"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xml:space="preserve">- na stołówce </w:t>
      </w:r>
      <w:r w:rsidR="0054207F" w:rsidRPr="00BF3872">
        <w:rPr>
          <w:rFonts w:ascii="Times New Roman" w:eastAsia="Times New Roman" w:hAnsi="Times New Roman" w:cs="Times New Roman"/>
          <w:sz w:val="26"/>
          <w:szCs w:val="26"/>
          <w:lang w:eastAsia="pl-PL"/>
        </w:rPr>
        <w:t>szkolnej przebywają wyłącznie uczniowie uprawnieni do odżywiania z zachowaniem dystansu społecznego</w:t>
      </w:r>
    </w:p>
    <w:p w:rsidR="00743EC9" w:rsidRPr="00BF3872" w:rsidRDefault="00743EC9" w:rsidP="00743EC9">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r w:rsidRPr="00BF3872">
        <w:rPr>
          <w:rFonts w:ascii="Times New Roman" w:eastAsia="Times New Roman" w:hAnsi="Times New Roman" w:cs="Times New Roman"/>
          <w:sz w:val="26"/>
          <w:szCs w:val="26"/>
          <w:lang w:eastAsia="pl-PL"/>
        </w:rPr>
        <w:t>- Obowiązują ogólne zasady higieny: częste mycie rąk i ich dezynfekcja, ochrona podczas kichania i kaszlu oraz unikanie dotykania oczu, nosa i ust.</w:t>
      </w:r>
    </w:p>
    <w:p w:rsidR="007A0D40" w:rsidRPr="00BF3872" w:rsidRDefault="007A0D40" w:rsidP="00743EC9">
      <w:pPr>
        <w:shd w:val="clear" w:color="auto" w:fill="FFFFFF"/>
        <w:spacing w:before="100" w:beforeAutospacing="1" w:after="100" w:afterAutospacing="1" w:line="240" w:lineRule="auto"/>
        <w:rPr>
          <w:rFonts w:ascii="Times New Roman" w:eastAsia="Times New Roman" w:hAnsi="Times New Roman" w:cs="Times New Roman"/>
          <w:b/>
          <w:sz w:val="26"/>
          <w:szCs w:val="26"/>
          <w:lang w:eastAsia="pl-PL"/>
        </w:rPr>
      </w:pPr>
      <w:r w:rsidRPr="00BF3872">
        <w:rPr>
          <w:rFonts w:ascii="Times New Roman" w:eastAsia="Times New Roman" w:hAnsi="Times New Roman" w:cs="Times New Roman"/>
          <w:sz w:val="26"/>
          <w:szCs w:val="26"/>
          <w:lang w:eastAsia="pl-PL"/>
        </w:rPr>
        <w:t xml:space="preserve">- </w:t>
      </w:r>
      <w:r w:rsidRPr="00BF3872">
        <w:rPr>
          <w:rFonts w:ascii="Times New Roman" w:eastAsia="Times New Roman" w:hAnsi="Times New Roman" w:cs="Times New Roman"/>
          <w:b/>
          <w:sz w:val="26"/>
          <w:szCs w:val="26"/>
          <w:lang w:eastAsia="pl-PL"/>
        </w:rPr>
        <w:t>wchodząc do sekretariatu szkoły, pokoju nauczycielskiego, gabinetu pielęgniarki , pedagogów należy założyć maseczkę lub przyłbicę.</w:t>
      </w:r>
    </w:p>
    <w:p w:rsidR="00D711A6" w:rsidRDefault="00D711A6"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041F90" w:rsidRPr="00BF3872" w:rsidRDefault="00041F90" w:rsidP="00C239E4">
      <w:pPr>
        <w:shd w:val="clear" w:color="auto" w:fill="FFFFFF"/>
        <w:spacing w:before="100" w:beforeAutospacing="1" w:after="100" w:afterAutospacing="1" w:line="240" w:lineRule="auto"/>
        <w:rPr>
          <w:rFonts w:ascii="Times New Roman" w:eastAsia="Times New Roman" w:hAnsi="Times New Roman" w:cs="Times New Roman"/>
          <w:sz w:val="26"/>
          <w:szCs w:val="26"/>
          <w:lang w:eastAsia="pl-PL"/>
        </w:rPr>
      </w:pPr>
    </w:p>
    <w:p w:rsidR="00F83E72" w:rsidRPr="00041F90" w:rsidRDefault="00F83E72" w:rsidP="00041F90">
      <w:pPr>
        <w:shd w:val="clear" w:color="auto" w:fill="FFFFFF"/>
        <w:spacing w:before="375" w:after="150" w:line="240" w:lineRule="auto"/>
        <w:jc w:val="center"/>
        <w:outlineLvl w:val="1"/>
        <w:rPr>
          <w:rFonts w:ascii="Times New Roman" w:eastAsia="Times New Roman" w:hAnsi="Times New Roman" w:cs="Times New Roman"/>
          <w:b/>
          <w:bCs/>
          <w:sz w:val="26"/>
          <w:szCs w:val="26"/>
          <w:lang w:eastAsia="pl-PL"/>
        </w:rPr>
      </w:pPr>
      <w:r w:rsidRPr="00BF3872">
        <w:rPr>
          <w:rFonts w:ascii="Times New Roman" w:eastAsia="Times New Roman" w:hAnsi="Times New Roman" w:cs="Times New Roman"/>
          <w:sz w:val="26"/>
          <w:szCs w:val="26"/>
          <w:lang w:eastAsia="pl-PL"/>
        </w:rPr>
        <w:lastRenderedPageBreak/>
        <w:t>V</w:t>
      </w:r>
      <w:r w:rsidR="000D10D7" w:rsidRPr="00BF3872">
        <w:rPr>
          <w:rFonts w:ascii="Times New Roman" w:eastAsia="Times New Roman" w:hAnsi="Times New Roman" w:cs="Times New Roman"/>
          <w:sz w:val="26"/>
          <w:szCs w:val="26"/>
          <w:lang w:eastAsia="pl-PL"/>
        </w:rPr>
        <w:t>I</w:t>
      </w:r>
      <w:r w:rsidRPr="00BF3872">
        <w:rPr>
          <w:rFonts w:ascii="Times New Roman" w:eastAsia="Times New Roman" w:hAnsi="Times New Roman" w:cs="Times New Roman"/>
          <w:sz w:val="26"/>
          <w:szCs w:val="26"/>
          <w:lang w:eastAsia="pl-PL"/>
        </w:rPr>
        <w:t xml:space="preserve">. </w:t>
      </w:r>
      <w:r w:rsidR="00BF3872">
        <w:rPr>
          <w:rFonts w:ascii="Times New Roman" w:eastAsia="Times New Roman" w:hAnsi="Times New Roman" w:cs="Times New Roman"/>
          <w:b/>
          <w:bCs/>
          <w:sz w:val="26"/>
          <w:szCs w:val="26"/>
          <w:lang w:eastAsia="pl-PL"/>
        </w:rPr>
        <w:t xml:space="preserve">Procedura </w:t>
      </w:r>
      <w:r w:rsidRPr="00BF3872">
        <w:rPr>
          <w:rFonts w:ascii="Times New Roman" w:eastAsia="Times New Roman" w:hAnsi="Times New Roman" w:cs="Times New Roman"/>
          <w:b/>
          <w:bCs/>
          <w:sz w:val="26"/>
          <w:szCs w:val="26"/>
          <w:lang w:eastAsia="pl-PL"/>
        </w:rPr>
        <w:t xml:space="preserve"> w przypadku podejrzenia zakażenia</w:t>
      </w:r>
      <w:r w:rsidR="00041F90">
        <w:rPr>
          <w:rFonts w:ascii="Times New Roman" w:eastAsia="Times New Roman" w:hAnsi="Times New Roman" w:cs="Times New Roman"/>
          <w:b/>
          <w:bCs/>
          <w:sz w:val="26"/>
          <w:szCs w:val="26"/>
          <w:lang w:eastAsia="pl-PL"/>
        </w:rPr>
        <w:t xml:space="preserve"> lub zachorowania </w:t>
      </w:r>
      <w:r w:rsidRPr="00BF3872">
        <w:rPr>
          <w:rFonts w:ascii="Times New Roman" w:eastAsia="Times New Roman" w:hAnsi="Times New Roman" w:cs="Times New Roman"/>
          <w:b/>
          <w:bCs/>
          <w:sz w:val="26"/>
          <w:szCs w:val="26"/>
          <w:lang w:eastAsia="pl-PL"/>
        </w:rPr>
        <w:t xml:space="preserve"> u pracowników</w:t>
      </w:r>
      <w:r w:rsidR="00041F90">
        <w:rPr>
          <w:rFonts w:ascii="Times New Roman" w:eastAsia="Times New Roman" w:hAnsi="Times New Roman" w:cs="Times New Roman"/>
          <w:b/>
          <w:bCs/>
          <w:sz w:val="26"/>
          <w:szCs w:val="26"/>
          <w:lang w:eastAsia="pl-PL"/>
        </w:rPr>
        <w:t xml:space="preserve"> bądź uczniów</w:t>
      </w:r>
      <w:r w:rsidR="00041F90" w:rsidRPr="00041F90">
        <w:rPr>
          <w:rFonts w:ascii="Times New Roman" w:eastAsia="SimSun" w:hAnsi="Times New Roman" w:cs="Times New Roman"/>
          <w:b/>
          <w:bCs/>
          <w:color w:val="000000"/>
          <w:sz w:val="36"/>
          <w:szCs w:val="36"/>
          <w:lang w:eastAsia="ar-SA"/>
        </w:rPr>
        <w:t xml:space="preserve"> </w:t>
      </w:r>
      <w:r w:rsidR="00041F90" w:rsidRPr="00041F90">
        <w:rPr>
          <w:rFonts w:ascii="Times New Roman" w:eastAsia="SimSun" w:hAnsi="Times New Roman" w:cs="Times New Roman"/>
          <w:b/>
          <w:bCs/>
          <w:color w:val="000000"/>
          <w:sz w:val="26"/>
          <w:szCs w:val="26"/>
          <w:lang w:eastAsia="ar-SA"/>
        </w:rPr>
        <w:t>na COVID-19</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1. Do pracy mogą przychodzić wyłącznie osoby zdrowe.</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2. Pracownicy powyżej 60 roku życia lub z istotnymi problemami zdrowotnymi nie powinni być angażowani w zajęcia opiekuńcze.</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3. Każdy pracownik zostaje wyposażony w rękawiczki jednorazowe, maseczkę</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ochronną/przyłbicę, fartuch jednorazowy. Przy wejściu do szkoły jest pojemnik z płynem do dezynfekcji rąk.</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 xml:space="preserve">4. Pracownicy zostają poinstruowani, że w przypadku wystąpienia niepokojących objawów powinni pozostać w domu i skontaktować się                               z infolinią Narodowego Funduszu Zdrowia dotyczącą postępowania w sytuacji podejrzenia zakażenia </w:t>
      </w:r>
      <w:proofErr w:type="spellStart"/>
      <w:r w:rsidRPr="00041F90">
        <w:rPr>
          <w:rFonts w:ascii="Times New Roman" w:eastAsia="SimSun" w:hAnsi="Times New Roman" w:cs="Times New Roman"/>
          <w:color w:val="000000"/>
          <w:sz w:val="26"/>
          <w:szCs w:val="26"/>
          <w:lang w:eastAsia="ar-SA"/>
        </w:rPr>
        <w:t>koronawirusem</w:t>
      </w:r>
      <w:proofErr w:type="spellEnd"/>
      <w:r w:rsidRPr="00041F90">
        <w:rPr>
          <w:rFonts w:ascii="Times New Roman" w:eastAsia="SimSun" w:hAnsi="Times New Roman" w:cs="Times New Roman"/>
          <w:color w:val="000000"/>
          <w:sz w:val="26"/>
          <w:szCs w:val="26"/>
          <w:lang w:eastAsia="ar-SA"/>
        </w:rPr>
        <w:t xml:space="preserve">: 800 190 590 lub do Stacji sanitarno-epidemiologicznej tel.  696 428 403, Oddziałem Zakaźnym Szpitala w Lubaczowie </w:t>
      </w:r>
      <w:proofErr w:type="spellStart"/>
      <w:r w:rsidRPr="00041F90">
        <w:rPr>
          <w:rFonts w:ascii="Times New Roman" w:eastAsia="SimSun" w:hAnsi="Times New Roman" w:cs="Times New Roman"/>
          <w:color w:val="000000"/>
          <w:sz w:val="26"/>
          <w:szCs w:val="26"/>
          <w:lang w:eastAsia="ar-SA"/>
        </w:rPr>
        <w:t>tel</w:t>
      </w:r>
      <w:proofErr w:type="spellEnd"/>
      <w:r w:rsidRPr="00041F90">
        <w:rPr>
          <w:rFonts w:ascii="Times New Roman" w:eastAsia="SimSun" w:hAnsi="Times New Roman" w:cs="Times New Roman"/>
          <w:color w:val="000000"/>
          <w:sz w:val="26"/>
          <w:szCs w:val="26"/>
          <w:lang w:eastAsia="ar-SA"/>
        </w:rPr>
        <w:t xml:space="preserve"> 16 6245142 lub powiadomienie 999 albo 112  i poinformować, że mogą być zakażeni </w:t>
      </w:r>
      <w:proofErr w:type="spellStart"/>
      <w:r w:rsidRPr="00041F90">
        <w:rPr>
          <w:rFonts w:ascii="Times New Roman" w:eastAsia="SimSun" w:hAnsi="Times New Roman" w:cs="Times New Roman"/>
          <w:color w:val="000000"/>
          <w:sz w:val="26"/>
          <w:szCs w:val="26"/>
          <w:lang w:eastAsia="ar-SA"/>
        </w:rPr>
        <w:t>koronawirusem</w:t>
      </w:r>
      <w:proofErr w:type="spellEnd"/>
      <w:r w:rsidRPr="00041F90">
        <w:rPr>
          <w:rFonts w:ascii="Times New Roman" w:eastAsia="SimSun" w:hAnsi="Times New Roman" w:cs="Times New Roman"/>
          <w:color w:val="000000"/>
          <w:sz w:val="26"/>
          <w:szCs w:val="26"/>
          <w:lang w:eastAsia="ar-SA"/>
        </w:rPr>
        <w:t>.</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 xml:space="preserve">6. Przy </w:t>
      </w:r>
      <w:r w:rsidRPr="00041F90">
        <w:rPr>
          <w:rFonts w:ascii="Times New Roman" w:eastAsia="SimSun" w:hAnsi="Times New Roman" w:cs="Times New Roman"/>
          <w:b/>
          <w:bCs/>
          <w:color w:val="000000"/>
          <w:sz w:val="26"/>
          <w:szCs w:val="26"/>
          <w:lang w:eastAsia="ar-SA"/>
        </w:rPr>
        <w:t xml:space="preserve">podejrzeniu zakażenia </w:t>
      </w:r>
      <w:proofErr w:type="spellStart"/>
      <w:r w:rsidRPr="00041F90">
        <w:rPr>
          <w:rFonts w:ascii="Times New Roman" w:eastAsia="SimSun" w:hAnsi="Times New Roman" w:cs="Times New Roman"/>
          <w:b/>
          <w:bCs/>
          <w:color w:val="000000"/>
          <w:sz w:val="26"/>
          <w:szCs w:val="26"/>
          <w:lang w:eastAsia="ar-SA"/>
        </w:rPr>
        <w:t>koronawirusem</w:t>
      </w:r>
      <w:proofErr w:type="spellEnd"/>
      <w:r w:rsidRPr="00041F90">
        <w:rPr>
          <w:rFonts w:ascii="Times New Roman" w:eastAsia="SimSun" w:hAnsi="Times New Roman" w:cs="Times New Roman"/>
          <w:b/>
          <w:bCs/>
          <w:color w:val="000000"/>
          <w:sz w:val="26"/>
          <w:szCs w:val="26"/>
          <w:lang w:eastAsia="ar-SA"/>
        </w:rPr>
        <w:t xml:space="preserve"> pracownika szkoły </w:t>
      </w:r>
      <w:r w:rsidRPr="00041F90">
        <w:rPr>
          <w:rFonts w:ascii="Times New Roman" w:eastAsia="SimSun" w:hAnsi="Times New Roman" w:cs="Times New Roman"/>
          <w:color w:val="000000"/>
          <w:sz w:val="26"/>
          <w:szCs w:val="26"/>
          <w:lang w:eastAsia="ar-SA"/>
        </w:rPr>
        <w:t>należy zastosować się do następujących wytycznych:</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numPr>
          <w:ilvl w:val="1"/>
          <w:numId w:val="13"/>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 xml:space="preserve">należy niezwłocznie odsunąć pracownika od pracy i odesłać transportem indywidualnym do domu lub w przypadku gdy jest to niemożliwe, pracownik powinien oczekiwać na transport                             w wyznaczonym pomieszczeniu, w którym jest możliwe czasowe odizolowanie go od innych osób. </w:t>
      </w:r>
    </w:p>
    <w:p w:rsidR="00041F90" w:rsidRPr="00041F90" w:rsidRDefault="00041F90" w:rsidP="00041F90">
      <w:pPr>
        <w:numPr>
          <w:ilvl w:val="1"/>
          <w:numId w:val="13"/>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dyrektor szkoły stosuje wytyczne Głównego Inspektora Sanitarnego odnoszące się do osób, które miały kontakt                                     z zakażonym;</w:t>
      </w:r>
    </w:p>
    <w:p w:rsidR="00041F90" w:rsidRPr="00041F90" w:rsidRDefault="00041F90" w:rsidP="00041F90">
      <w:pPr>
        <w:numPr>
          <w:ilvl w:val="1"/>
          <w:numId w:val="13"/>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należy wstrzymać przyjmowanie wychowanków, powiadomić właściwą miejscowo powiatową stację sanitarno-epidemiologiczną i stosować się ściśle do wydawanych instrukcji i poleceń;</w:t>
      </w:r>
    </w:p>
    <w:p w:rsidR="00041F90" w:rsidRPr="00041F90" w:rsidRDefault="00041F90" w:rsidP="00041F90">
      <w:pPr>
        <w:numPr>
          <w:ilvl w:val="1"/>
          <w:numId w:val="13"/>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zaleca się ustalenie obszaru, w którym poruszał się i przebywał pracownik, przeprowadzenie rutynowego sprzątania zgodnie                           z procedurami szkoły oraz zdezynfekowanie powierzchni dotykanych przez pracownika (klamki, poręcze, uchwyty itp.);</w:t>
      </w:r>
    </w:p>
    <w:p w:rsidR="00041F90" w:rsidRPr="00041F90" w:rsidRDefault="00041F90" w:rsidP="00041F90">
      <w:pPr>
        <w:numPr>
          <w:ilvl w:val="1"/>
          <w:numId w:val="13"/>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rekomenduje się stosowanie się do zaleceń państwowego powiatowego inspektora sanitarnego przy ustalaniu czy należy wdrożyć dodatkowe procedury biorąc pod uwagę zaistniały przypadek.</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 xml:space="preserve">7. Przy </w:t>
      </w:r>
      <w:r w:rsidRPr="00041F90">
        <w:rPr>
          <w:rFonts w:ascii="Times New Roman" w:eastAsia="SimSun" w:hAnsi="Times New Roman" w:cs="Times New Roman"/>
          <w:b/>
          <w:bCs/>
          <w:color w:val="000000"/>
          <w:sz w:val="26"/>
          <w:szCs w:val="26"/>
          <w:lang w:eastAsia="ar-SA"/>
        </w:rPr>
        <w:t xml:space="preserve">podejrzeniu zakażenia </w:t>
      </w:r>
      <w:proofErr w:type="spellStart"/>
      <w:r w:rsidRPr="00041F90">
        <w:rPr>
          <w:rFonts w:ascii="Times New Roman" w:eastAsia="SimSun" w:hAnsi="Times New Roman" w:cs="Times New Roman"/>
          <w:b/>
          <w:bCs/>
          <w:color w:val="000000"/>
          <w:sz w:val="26"/>
          <w:szCs w:val="26"/>
          <w:lang w:eastAsia="ar-SA"/>
        </w:rPr>
        <w:t>koronawirusem</w:t>
      </w:r>
      <w:proofErr w:type="spellEnd"/>
      <w:r w:rsidRPr="00041F90">
        <w:rPr>
          <w:rFonts w:ascii="Times New Roman" w:eastAsia="SimSun" w:hAnsi="Times New Roman" w:cs="Times New Roman"/>
          <w:b/>
          <w:bCs/>
          <w:color w:val="000000"/>
          <w:sz w:val="26"/>
          <w:szCs w:val="26"/>
          <w:lang w:eastAsia="ar-SA"/>
        </w:rPr>
        <w:t xml:space="preserve"> u dziecka w szkole </w:t>
      </w:r>
      <w:r w:rsidRPr="00041F90">
        <w:rPr>
          <w:rFonts w:ascii="Times New Roman" w:eastAsia="SimSun" w:hAnsi="Times New Roman" w:cs="Times New Roman"/>
          <w:color w:val="000000"/>
          <w:sz w:val="26"/>
          <w:szCs w:val="26"/>
          <w:lang w:eastAsia="ar-SA"/>
        </w:rPr>
        <w:t>należy stosować się do następujących wytycznych:</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numPr>
          <w:ilvl w:val="0"/>
          <w:numId w:val="14"/>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w przypadku stwierdzenia wyraźnych oznak choroby jak uporczywy kaszel, złe samopoczucie, trudności w oddychaniu, należy natychmiast powiadomić rodziców wychowanka, ucznia</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 xml:space="preserve">rodzic powinien w jak najszybszym czasie zadzwonić na specjalną całodobową infolinię Narodowego Funduszu Zdrowia dotyczącą postępowania w sytuacji podejrzenia zakażenia </w:t>
      </w:r>
      <w:proofErr w:type="spellStart"/>
      <w:r w:rsidRPr="00041F90">
        <w:rPr>
          <w:rFonts w:ascii="Times New Roman" w:eastAsia="SimSun" w:hAnsi="Times New Roman" w:cs="Times New Roman"/>
          <w:color w:val="000000"/>
          <w:sz w:val="26"/>
          <w:szCs w:val="26"/>
          <w:lang w:eastAsia="ar-SA"/>
        </w:rPr>
        <w:t>koronawirusem</w:t>
      </w:r>
      <w:proofErr w:type="spellEnd"/>
      <w:r w:rsidRPr="00041F90">
        <w:rPr>
          <w:rFonts w:ascii="Times New Roman" w:eastAsia="SimSun" w:hAnsi="Times New Roman" w:cs="Times New Roman"/>
          <w:color w:val="000000"/>
          <w:sz w:val="26"/>
          <w:szCs w:val="26"/>
          <w:lang w:eastAsia="ar-SA"/>
        </w:rPr>
        <w:t xml:space="preserve">: 800 190 590 lub do Stacji sanitarno-epidemiologicznej tel.  696 428 403, Oddziałem Zakaźnym Szpitala w Lubaczowie </w:t>
      </w:r>
      <w:proofErr w:type="spellStart"/>
      <w:r w:rsidRPr="00041F90">
        <w:rPr>
          <w:rFonts w:ascii="Times New Roman" w:eastAsia="SimSun" w:hAnsi="Times New Roman" w:cs="Times New Roman"/>
          <w:color w:val="000000"/>
          <w:sz w:val="26"/>
          <w:szCs w:val="26"/>
          <w:lang w:eastAsia="ar-SA"/>
        </w:rPr>
        <w:t>tel</w:t>
      </w:r>
      <w:proofErr w:type="spellEnd"/>
      <w:r w:rsidRPr="00041F90">
        <w:rPr>
          <w:rFonts w:ascii="Times New Roman" w:eastAsia="SimSun" w:hAnsi="Times New Roman" w:cs="Times New Roman"/>
          <w:color w:val="000000"/>
          <w:sz w:val="26"/>
          <w:szCs w:val="26"/>
          <w:lang w:eastAsia="ar-SA"/>
        </w:rPr>
        <w:t xml:space="preserve"> 16 6245142 lub powiadomienie 999 albo 112  i poinformować, że mogą być zakażeni </w:t>
      </w:r>
      <w:proofErr w:type="spellStart"/>
      <w:r w:rsidRPr="00041F90">
        <w:rPr>
          <w:rFonts w:ascii="Times New Roman" w:eastAsia="SimSun" w:hAnsi="Times New Roman" w:cs="Times New Roman"/>
          <w:color w:val="000000"/>
          <w:sz w:val="26"/>
          <w:szCs w:val="26"/>
          <w:lang w:eastAsia="ar-SA"/>
        </w:rPr>
        <w:t>koronawirusem</w:t>
      </w:r>
      <w:proofErr w:type="spellEnd"/>
      <w:r w:rsidRPr="00041F90">
        <w:rPr>
          <w:rFonts w:ascii="Times New Roman" w:eastAsia="SimSun" w:hAnsi="Times New Roman" w:cs="Times New Roman"/>
          <w:color w:val="000000"/>
          <w:sz w:val="26"/>
          <w:szCs w:val="26"/>
          <w:lang w:eastAsia="ar-SA"/>
        </w:rPr>
        <w:t>.</w:t>
      </w:r>
    </w:p>
    <w:p w:rsidR="00041F90" w:rsidRPr="00041F90" w:rsidRDefault="00041F90" w:rsidP="00041F90">
      <w:pPr>
        <w:suppressAutoHyphens/>
        <w:spacing w:after="0" w:line="100" w:lineRule="atLeast"/>
        <w:ind w:left="720"/>
        <w:jc w:val="both"/>
        <w:rPr>
          <w:rFonts w:ascii="Times New Roman" w:eastAsia="SimSun" w:hAnsi="Times New Roman" w:cs="Times New Roman"/>
          <w:color w:val="000000"/>
          <w:sz w:val="26"/>
          <w:szCs w:val="26"/>
          <w:lang w:eastAsia="ar-SA"/>
        </w:rPr>
      </w:pPr>
    </w:p>
    <w:p w:rsidR="00041F90" w:rsidRPr="00041F90" w:rsidRDefault="00041F90" w:rsidP="00041F90">
      <w:pPr>
        <w:numPr>
          <w:ilvl w:val="0"/>
          <w:numId w:val="14"/>
        </w:numPr>
        <w:suppressAutoHyphens/>
        <w:spacing w:after="0" w:line="100" w:lineRule="atLeast"/>
        <w:jc w:val="both"/>
        <w:rPr>
          <w:rFonts w:ascii="Times New Roman" w:eastAsia="SimSun" w:hAnsi="Times New Roman" w:cs="Times New Roman"/>
          <w:b/>
          <w:bCs/>
          <w:color w:val="000000"/>
          <w:sz w:val="26"/>
          <w:szCs w:val="26"/>
          <w:lang w:eastAsia="ar-SA"/>
        </w:rPr>
      </w:pPr>
      <w:r w:rsidRPr="00041F90">
        <w:rPr>
          <w:rFonts w:ascii="Times New Roman" w:eastAsia="SimSun" w:hAnsi="Times New Roman" w:cs="Times New Roman"/>
          <w:color w:val="000000"/>
          <w:sz w:val="26"/>
          <w:szCs w:val="26"/>
          <w:lang w:eastAsia="ar-SA"/>
        </w:rPr>
        <w:t xml:space="preserve">dziecko powinno oczekiwać na rodzica w wyznaczonym pomieszczeniu, w którym jest możliwe czasowe odizolowanie go od innych uczniów pod opieką pielęgniarki szkolnej, a w przypadku nieobecności pielęgniarki – pomocy nauczyciela. </w:t>
      </w:r>
    </w:p>
    <w:p w:rsidR="00041F90" w:rsidRPr="00041F90" w:rsidRDefault="00041F90" w:rsidP="00041F90">
      <w:pPr>
        <w:suppressAutoHyphens/>
        <w:spacing w:after="0" w:line="100" w:lineRule="atLeast"/>
        <w:ind w:left="720"/>
        <w:jc w:val="both"/>
        <w:rPr>
          <w:rFonts w:ascii="Times New Roman" w:eastAsia="SimSun" w:hAnsi="Times New Roman" w:cs="Times New Roman"/>
          <w:b/>
          <w:bCs/>
          <w:color w:val="000000"/>
          <w:sz w:val="26"/>
          <w:szCs w:val="26"/>
          <w:lang w:eastAsia="ar-SA"/>
        </w:rPr>
      </w:pPr>
    </w:p>
    <w:p w:rsidR="00041F90" w:rsidRPr="00041F90" w:rsidRDefault="00041F90" w:rsidP="00041F90">
      <w:pPr>
        <w:numPr>
          <w:ilvl w:val="0"/>
          <w:numId w:val="14"/>
        </w:numPr>
        <w:suppressAutoHyphens/>
        <w:spacing w:after="0" w:line="100" w:lineRule="atLeast"/>
        <w:jc w:val="both"/>
        <w:rPr>
          <w:rFonts w:ascii="Times New Roman" w:eastAsia="SimSun" w:hAnsi="Times New Roman" w:cs="Times New Roman"/>
          <w:b/>
          <w:bCs/>
          <w:color w:val="000000"/>
          <w:sz w:val="26"/>
          <w:szCs w:val="26"/>
          <w:lang w:eastAsia="ar-SA"/>
        </w:rPr>
      </w:pPr>
      <w:r w:rsidRPr="00041F90">
        <w:rPr>
          <w:rFonts w:ascii="Times New Roman" w:eastAsia="SimSun" w:hAnsi="Times New Roman" w:cs="Times New Roman"/>
          <w:b/>
          <w:bCs/>
          <w:color w:val="000000"/>
          <w:sz w:val="26"/>
          <w:szCs w:val="26"/>
          <w:lang w:eastAsia="ar-SA"/>
        </w:rPr>
        <w:lastRenderedPageBreak/>
        <w:t>o fakcie odizolowania dziecka należy bezzwłocznie powiadomić Dyrektora</w:t>
      </w:r>
    </w:p>
    <w:p w:rsidR="00041F90" w:rsidRPr="00041F90" w:rsidRDefault="00041F90" w:rsidP="00041F90">
      <w:pPr>
        <w:suppressAutoHyphens/>
        <w:spacing w:after="0" w:line="100" w:lineRule="atLeast"/>
        <w:ind w:left="720"/>
        <w:jc w:val="both"/>
        <w:rPr>
          <w:rFonts w:ascii="Times New Roman" w:eastAsia="SimSun" w:hAnsi="Times New Roman" w:cs="Times New Roman"/>
          <w:b/>
          <w:bCs/>
          <w:color w:val="000000"/>
          <w:sz w:val="26"/>
          <w:szCs w:val="26"/>
          <w:lang w:eastAsia="ar-SA"/>
        </w:rPr>
      </w:pPr>
    </w:p>
    <w:p w:rsidR="00041F90" w:rsidRPr="00041F90" w:rsidRDefault="00041F90" w:rsidP="00041F90">
      <w:pPr>
        <w:numPr>
          <w:ilvl w:val="0"/>
          <w:numId w:val="14"/>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dyrektor ustala obszar, w którym poruszał się i przebywał wychowanek. Zarządza przeprowadzenie rutynowego sprzątania zgodnie z procedurami szkoły oraz zdezynfekowanie powierzchni dotykowych (klamki, poręcze, uchwyty itp.)</w:t>
      </w:r>
    </w:p>
    <w:p w:rsidR="00041F90" w:rsidRPr="00041F90" w:rsidRDefault="00041F90" w:rsidP="00041F90">
      <w:pPr>
        <w:suppressAutoHyphens/>
        <w:spacing w:after="0" w:line="100" w:lineRule="atLeast"/>
        <w:ind w:left="720"/>
        <w:jc w:val="both"/>
        <w:rPr>
          <w:rFonts w:ascii="Times New Roman" w:eastAsia="SimSun" w:hAnsi="Times New Roman" w:cs="Times New Roman"/>
          <w:color w:val="000000"/>
          <w:sz w:val="26"/>
          <w:szCs w:val="26"/>
          <w:lang w:eastAsia="ar-SA"/>
        </w:rPr>
      </w:pPr>
    </w:p>
    <w:p w:rsidR="00041F90" w:rsidRPr="00041F90" w:rsidRDefault="00041F90" w:rsidP="00041F90">
      <w:pPr>
        <w:numPr>
          <w:ilvl w:val="0"/>
          <w:numId w:val="14"/>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dyrektor ustala listę pracowników oraz wychowanków obecnych w tym samym czasie w części / częściach obiektu, w których przebywał odizolowany wychowanek;</w:t>
      </w:r>
    </w:p>
    <w:p w:rsidR="00041F90" w:rsidRPr="00041F90" w:rsidRDefault="00041F90" w:rsidP="00041F90">
      <w:pPr>
        <w:suppressAutoHyphens/>
        <w:spacing w:after="0" w:line="100" w:lineRule="atLeast"/>
        <w:ind w:left="720"/>
        <w:jc w:val="both"/>
        <w:rPr>
          <w:rFonts w:ascii="Times New Roman" w:eastAsia="SimSun" w:hAnsi="Times New Roman" w:cs="Times New Roman"/>
          <w:color w:val="000000"/>
          <w:sz w:val="26"/>
          <w:szCs w:val="26"/>
          <w:lang w:eastAsia="ar-SA"/>
        </w:rPr>
      </w:pPr>
    </w:p>
    <w:p w:rsidR="00041F90" w:rsidRPr="00041F90" w:rsidRDefault="00041F90" w:rsidP="00041F90">
      <w:pPr>
        <w:numPr>
          <w:ilvl w:val="0"/>
          <w:numId w:val="14"/>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dyrektor powiadamia rodziców pozostałych wychowanków, którzy mieli kontakt z chorym dzieckiem;</w:t>
      </w: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numPr>
          <w:ilvl w:val="0"/>
          <w:numId w:val="14"/>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rekomenduje się stosowanie się do zaleceń państwowego powiatowego inspektora sanitarnego przy ustalaniu, czy należy wdrożyć dodatkowe procedury biorąc pod uwagę zaistniały przypadek.</w:t>
      </w:r>
    </w:p>
    <w:p w:rsidR="00041F90" w:rsidRPr="00041F90" w:rsidRDefault="00041F90" w:rsidP="00041F90">
      <w:pPr>
        <w:suppressAutoHyphens/>
        <w:ind w:left="720"/>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p>
    <w:p w:rsidR="00041F90" w:rsidRPr="00041F90" w:rsidRDefault="00041F90" w:rsidP="00041F90">
      <w:p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 xml:space="preserve">W załączniku: </w:t>
      </w:r>
    </w:p>
    <w:p w:rsidR="00041F90" w:rsidRPr="00041F90" w:rsidRDefault="00041F90" w:rsidP="00041F90">
      <w:pPr>
        <w:numPr>
          <w:ilvl w:val="0"/>
          <w:numId w:val="15"/>
        </w:numPr>
        <w:suppressAutoHyphens/>
        <w:spacing w:after="0" w:line="100" w:lineRule="atLeast"/>
        <w:jc w:val="both"/>
        <w:rPr>
          <w:rFonts w:ascii="Times New Roman" w:eastAsia="SimSun" w:hAnsi="Times New Roman" w:cs="Times New Roman"/>
          <w:color w:val="000000"/>
          <w:sz w:val="26"/>
          <w:szCs w:val="26"/>
          <w:lang w:eastAsia="ar-SA"/>
        </w:rPr>
      </w:pPr>
      <w:r w:rsidRPr="00041F90">
        <w:rPr>
          <w:rFonts w:ascii="Times New Roman" w:eastAsia="SimSun" w:hAnsi="Times New Roman" w:cs="Times New Roman"/>
          <w:color w:val="000000"/>
          <w:sz w:val="26"/>
          <w:szCs w:val="26"/>
          <w:lang w:eastAsia="ar-SA"/>
        </w:rPr>
        <w:t>Zgoda rodzic/ prawnego opiekuna na pomiar temperatury.</w:t>
      </w:r>
    </w:p>
    <w:p w:rsidR="00041F90" w:rsidRPr="00041F90" w:rsidRDefault="00041F90" w:rsidP="00041F90">
      <w:pPr>
        <w:numPr>
          <w:ilvl w:val="0"/>
          <w:numId w:val="15"/>
        </w:numPr>
        <w:suppressAutoHyphens/>
        <w:spacing w:after="0" w:line="100" w:lineRule="atLeast"/>
        <w:jc w:val="both"/>
        <w:rPr>
          <w:rFonts w:ascii="Calibri" w:eastAsia="SimSun" w:hAnsi="Calibri" w:cs="font308"/>
          <w:sz w:val="26"/>
          <w:szCs w:val="26"/>
          <w:lang w:eastAsia="ar-SA"/>
        </w:rPr>
      </w:pPr>
      <w:r w:rsidRPr="00041F90">
        <w:rPr>
          <w:rFonts w:ascii="Times New Roman" w:eastAsia="SimSun" w:hAnsi="Times New Roman" w:cs="Times New Roman"/>
          <w:color w:val="000000"/>
          <w:sz w:val="26"/>
          <w:szCs w:val="26"/>
          <w:lang w:eastAsia="ar-SA"/>
        </w:rPr>
        <w:t>Zgoda pracownika na pomiar temperatury.</w:t>
      </w:r>
    </w:p>
    <w:p w:rsidR="00041F90" w:rsidRPr="00041F90" w:rsidRDefault="00041F90" w:rsidP="00041F90">
      <w:pPr>
        <w:suppressAutoHyphens/>
        <w:spacing w:before="100" w:after="100" w:line="100" w:lineRule="atLeast"/>
        <w:jc w:val="both"/>
        <w:rPr>
          <w:rFonts w:ascii="Times New Roman" w:eastAsia="Times New Roman" w:hAnsi="Times New Roman" w:cs="Times New Roman"/>
          <w:sz w:val="26"/>
          <w:szCs w:val="26"/>
          <w:lang w:eastAsia="ar-SA"/>
        </w:rPr>
      </w:pPr>
    </w:p>
    <w:p w:rsidR="00041F90" w:rsidRPr="00041F90" w:rsidRDefault="00041F90" w:rsidP="00041F90">
      <w:pPr>
        <w:suppressAutoHyphens/>
        <w:rPr>
          <w:rFonts w:ascii="Calibri" w:eastAsia="SimSun" w:hAnsi="Calibri" w:cs="font308"/>
          <w:sz w:val="26"/>
          <w:szCs w:val="26"/>
          <w:lang w:eastAsia="ar-SA"/>
        </w:rPr>
      </w:pPr>
    </w:p>
    <w:p w:rsidR="006421C1" w:rsidRPr="00041F90" w:rsidRDefault="006421C1" w:rsidP="00F1018E">
      <w:pPr>
        <w:shd w:val="clear" w:color="auto" w:fill="FFFFFF"/>
        <w:spacing w:after="150" w:line="240" w:lineRule="auto"/>
        <w:rPr>
          <w:rFonts w:ascii="Times New Roman" w:eastAsia="Times New Roman" w:hAnsi="Times New Roman" w:cs="Times New Roman"/>
          <w:sz w:val="26"/>
          <w:szCs w:val="26"/>
          <w:lang w:eastAsia="pl-PL"/>
        </w:rPr>
      </w:pPr>
    </w:p>
    <w:sectPr w:rsidR="006421C1" w:rsidRPr="00041F90" w:rsidSect="00FB5E8B">
      <w:pgSz w:w="11906" w:h="16838"/>
      <w:pgMar w:top="426"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08">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C"/>
    <w:multiLevelType w:val="multilevel"/>
    <w:tmpl w:val="0000000C"/>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14DE43AB"/>
    <w:multiLevelType w:val="multilevel"/>
    <w:tmpl w:val="6F82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E69F2"/>
    <w:multiLevelType w:val="multilevel"/>
    <w:tmpl w:val="6B9A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812A54"/>
    <w:multiLevelType w:val="multilevel"/>
    <w:tmpl w:val="4C1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A402A"/>
    <w:multiLevelType w:val="multilevel"/>
    <w:tmpl w:val="88D2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F0468"/>
    <w:multiLevelType w:val="hybridMultilevel"/>
    <w:tmpl w:val="5AD07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E32B8C"/>
    <w:multiLevelType w:val="multilevel"/>
    <w:tmpl w:val="C36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77996"/>
    <w:multiLevelType w:val="multilevel"/>
    <w:tmpl w:val="72BC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04CE6"/>
    <w:multiLevelType w:val="hybridMultilevel"/>
    <w:tmpl w:val="A1CEF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7253B63"/>
    <w:multiLevelType w:val="multilevel"/>
    <w:tmpl w:val="032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7611B"/>
    <w:multiLevelType w:val="multilevel"/>
    <w:tmpl w:val="3DAA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76785"/>
    <w:multiLevelType w:val="hybridMultilevel"/>
    <w:tmpl w:val="37923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1347CB"/>
    <w:multiLevelType w:val="hybridMultilevel"/>
    <w:tmpl w:val="0F14E7B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0"/>
  </w:num>
  <w:num w:numId="3">
    <w:abstractNumId w:val="13"/>
  </w:num>
  <w:num w:numId="4">
    <w:abstractNumId w:val="4"/>
  </w:num>
  <w:num w:numId="5">
    <w:abstractNumId w:val="6"/>
  </w:num>
  <w:num w:numId="6">
    <w:abstractNumId w:val="12"/>
  </w:num>
  <w:num w:numId="7">
    <w:abstractNumId w:val="5"/>
  </w:num>
  <w:num w:numId="8">
    <w:abstractNumId w:val="9"/>
  </w:num>
  <w:num w:numId="9">
    <w:abstractNumId w:val="8"/>
  </w:num>
  <w:num w:numId="10">
    <w:abstractNumId w:val="3"/>
  </w:num>
  <w:num w:numId="11">
    <w:abstractNumId w:val="11"/>
  </w:num>
  <w:num w:numId="12">
    <w:abstractNumId w:val="7"/>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13"/>
    <w:rsid w:val="000114F8"/>
    <w:rsid w:val="000275AA"/>
    <w:rsid w:val="00041F90"/>
    <w:rsid w:val="000D10D7"/>
    <w:rsid w:val="000D5581"/>
    <w:rsid w:val="000D7B0D"/>
    <w:rsid w:val="000E77F4"/>
    <w:rsid w:val="001229F3"/>
    <w:rsid w:val="00126A54"/>
    <w:rsid w:val="00172604"/>
    <w:rsid w:val="001842C7"/>
    <w:rsid w:val="002957AC"/>
    <w:rsid w:val="002A107F"/>
    <w:rsid w:val="00314529"/>
    <w:rsid w:val="00342EA9"/>
    <w:rsid w:val="00347B91"/>
    <w:rsid w:val="003A7E57"/>
    <w:rsid w:val="003B7A95"/>
    <w:rsid w:val="004277B0"/>
    <w:rsid w:val="004B494F"/>
    <w:rsid w:val="004D29AA"/>
    <w:rsid w:val="0054207F"/>
    <w:rsid w:val="00547239"/>
    <w:rsid w:val="005D4E92"/>
    <w:rsid w:val="005E7C2E"/>
    <w:rsid w:val="005F3B23"/>
    <w:rsid w:val="00624410"/>
    <w:rsid w:val="00634649"/>
    <w:rsid w:val="006421C1"/>
    <w:rsid w:val="006D0C2C"/>
    <w:rsid w:val="00706A60"/>
    <w:rsid w:val="00743EC9"/>
    <w:rsid w:val="00780095"/>
    <w:rsid w:val="007A0D40"/>
    <w:rsid w:val="00816CEC"/>
    <w:rsid w:val="00875FC5"/>
    <w:rsid w:val="00883613"/>
    <w:rsid w:val="00942CB4"/>
    <w:rsid w:val="00967FCC"/>
    <w:rsid w:val="00975778"/>
    <w:rsid w:val="0098192F"/>
    <w:rsid w:val="00AB6028"/>
    <w:rsid w:val="00BF3872"/>
    <w:rsid w:val="00C239E4"/>
    <w:rsid w:val="00CA18DE"/>
    <w:rsid w:val="00CF103A"/>
    <w:rsid w:val="00D565BF"/>
    <w:rsid w:val="00D711A6"/>
    <w:rsid w:val="00DA2B13"/>
    <w:rsid w:val="00DC1380"/>
    <w:rsid w:val="00DF7419"/>
    <w:rsid w:val="00E07C06"/>
    <w:rsid w:val="00E35B8C"/>
    <w:rsid w:val="00E60B3B"/>
    <w:rsid w:val="00E70D8C"/>
    <w:rsid w:val="00E85326"/>
    <w:rsid w:val="00EF0E5F"/>
    <w:rsid w:val="00F1018E"/>
    <w:rsid w:val="00F83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4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419"/>
    <w:pPr>
      <w:ind w:left="720"/>
      <w:contextualSpacing/>
    </w:pPr>
  </w:style>
  <w:style w:type="paragraph" w:styleId="Tekstdymka">
    <w:name w:val="Balloon Text"/>
    <w:basedOn w:val="Normalny"/>
    <w:link w:val="TekstdymkaZnak"/>
    <w:uiPriority w:val="99"/>
    <w:semiHidden/>
    <w:unhideWhenUsed/>
    <w:rsid w:val="007A0D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4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419"/>
    <w:pPr>
      <w:ind w:left="720"/>
      <w:contextualSpacing/>
    </w:pPr>
  </w:style>
  <w:style w:type="paragraph" w:styleId="Tekstdymka">
    <w:name w:val="Balloon Text"/>
    <w:basedOn w:val="Normalny"/>
    <w:link w:val="TekstdymkaZnak"/>
    <w:uiPriority w:val="99"/>
    <w:semiHidden/>
    <w:unhideWhenUsed/>
    <w:rsid w:val="007A0D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3257">
      <w:bodyDiv w:val="1"/>
      <w:marLeft w:val="0"/>
      <w:marRight w:val="0"/>
      <w:marTop w:val="0"/>
      <w:marBottom w:val="0"/>
      <w:divBdr>
        <w:top w:val="none" w:sz="0" w:space="0" w:color="auto"/>
        <w:left w:val="none" w:sz="0" w:space="0" w:color="auto"/>
        <w:bottom w:val="none" w:sz="0" w:space="0" w:color="auto"/>
        <w:right w:val="none" w:sz="0" w:space="0" w:color="auto"/>
      </w:divBdr>
    </w:div>
    <w:div w:id="596405271">
      <w:bodyDiv w:val="1"/>
      <w:marLeft w:val="0"/>
      <w:marRight w:val="0"/>
      <w:marTop w:val="0"/>
      <w:marBottom w:val="0"/>
      <w:divBdr>
        <w:top w:val="none" w:sz="0" w:space="0" w:color="auto"/>
        <w:left w:val="none" w:sz="0" w:space="0" w:color="auto"/>
        <w:bottom w:val="none" w:sz="0" w:space="0" w:color="auto"/>
        <w:right w:val="none" w:sz="0" w:space="0" w:color="auto"/>
      </w:divBdr>
      <w:divsChild>
        <w:div w:id="1250768180">
          <w:marLeft w:val="0"/>
          <w:marRight w:val="0"/>
          <w:marTop w:val="0"/>
          <w:marBottom w:val="0"/>
          <w:divBdr>
            <w:top w:val="none" w:sz="0" w:space="0" w:color="auto"/>
            <w:left w:val="none" w:sz="0" w:space="0" w:color="auto"/>
            <w:bottom w:val="none" w:sz="0" w:space="0" w:color="auto"/>
            <w:right w:val="none" w:sz="0" w:space="0" w:color="auto"/>
          </w:divBdr>
        </w:div>
        <w:div w:id="327631921">
          <w:marLeft w:val="0"/>
          <w:marRight w:val="0"/>
          <w:marTop w:val="0"/>
          <w:marBottom w:val="0"/>
          <w:divBdr>
            <w:top w:val="none" w:sz="0" w:space="0" w:color="auto"/>
            <w:left w:val="none" w:sz="0" w:space="0" w:color="auto"/>
            <w:bottom w:val="none" w:sz="0" w:space="0" w:color="auto"/>
            <w:right w:val="none" w:sz="0" w:space="0" w:color="auto"/>
          </w:divBdr>
        </w:div>
        <w:div w:id="485560751">
          <w:marLeft w:val="0"/>
          <w:marRight w:val="0"/>
          <w:marTop w:val="0"/>
          <w:marBottom w:val="0"/>
          <w:divBdr>
            <w:top w:val="none" w:sz="0" w:space="0" w:color="auto"/>
            <w:left w:val="none" w:sz="0" w:space="0" w:color="auto"/>
            <w:bottom w:val="none" w:sz="0" w:space="0" w:color="auto"/>
            <w:right w:val="none" w:sz="0" w:space="0" w:color="auto"/>
          </w:divBdr>
        </w:div>
        <w:div w:id="1055660485">
          <w:marLeft w:val="0"/>
          <w:marRight w:val="0"/>
          <w:marTop w:val="0"/>
          <w:marBottom w:val="0"/>
          <w:divBdr>
            <w:top w:val="none" w:sz="0" w:space="0" w:color="auto"/>
            <w:left w:val="none" w:sz="0" w:space="0" w:color="auto"/>
            <w:bottom w:val="none" w:sz="0" w:space="0" w:color="auto"/>
            <w:right w:val="none" w:sz="0" w:space="0" w:color="auto"/>
          </w:divBdr>
        </w:div>
      </w:divsChild>
    </w:div>
    <w:div w:id="1620187886">
      <w:bodyDiv w:val="1"/>
      <w:marLeft w:val="0"/>
      <w:marRight w:val="0"/>
      <w:marTop w:val="0"/>
      <w:marBottom w:val="0"/>
      <w:divBdr>
        <w:top w:val="none" w:sz="0" w:space="0" w:color="auto"/>
        <w:left w:val="none" w:sz="0" w:space="0" w:color="auto"/>
        <w:bottom w:val="none" w:sz="0" w:space="0" w:color="auto"/>
        <w:right w:val="none" w:sz="0" w:space="0" w:color="auto"/>
      </w:divBdr>
    </w:div>
    <w:div w:id="1719813195">
      <w:bodyDiv w:val="1"/>
      <w:marLeft w:val="0"/>
      <w:marRight w:val="0"/>
      <w:marTop w:val="0"/>
      <w:marBottom w:val="0"/>
      <w:divBdr>
        <w:top w:val="none" w:sz="0" w:space="0" w:color="auto"/>
        <w:left w:val="none" w:sz="0" w:space="0" w:color="auto"/>
        <w:bottom w:val="none" w:sz="0" w:space="0" w:color="auto"/>
        <w:right w:val="none" w:sz="0" w:space="0" w:color="auto"/>
      </w:divBdr>
    </w:div>
    <w:div w:id="1996181205">
      <w:bodyDiv w:val="1"/>
      <w:marLeft w:val="0"/>
      <w:marRight w:val="0"/>
      <w:marTop w:val="0"/>
      <w:marBottom w:val="0"/>
      <w:divBdr>
        <w:top w:val="none" w:sz="0" w:space="0" w:color="auto"/>
        <w:left w:val="none" w:sz="0" w:space="0" w:color="auto"/>
        <w:bottom w:val="none" w:sz="0" w:space="0" w:color="auto"/>
        <w:right w:val="none" w:sz="0" w:space="0" w:color="auto"/>
      </w:divBdr>
      <w:divsChild>
        <w:div w:id="772745409">
          <w:marLeft w:val="0"/>
          <w:marRight w:val="0"/>
          <w:marTop w:val="0"/>
          <w:marBottom w:val="0"/>
          <w:divBdr>
            <w:top w:val="none" w:sz="0" w:space="0" w:color="auto"/>
            <w:left w:val="none" w:sz="0" w:space="0" w:color="auto"/>
            <w:bottom w:val="none" w:sz="0" w:space="0" w:color="auto"/>
            <w:right w:val="none" w:sz="0" w:space="0" w:color="auto"/>
          </w:divBdr>
        </w:div>
        <w:div w:id="166092073">
          <w:marLeft w:val="0"/>
          <w:marRight w:val="0"/>
          <w:marTop w:val="0"/>
          <w:marBottom w:val="0"/>
          <w:divBdr>
            <w:top w:val="none" w:sz="0" w:space="0" w:color="auto"/>
            <w:left w:val="none" w:sz="0" w:space="0" w:color="auto"/>
            <w:bottom w:val="none" w:sz="0" w:space="0" w:color="auto"/>
            <w:right w:val="none" w:sz="0" w:space="0" w:color="auto"/>
          </w:divBdr>
        </w:div>
        <w:div w:id="555242423">
          <w:marLeft w:val="0"/>
          <w:marRight w:val="0"/>
          <w:marTop w:val="0"/>
          <w:marBottom w:val="0"/>
          <w:divBdr>
            <w:top w:val="none" w:sz="0" w:space="0" w:color="auto"/>
            <w:left w:val="none" w:sz="0" w:space="0" w:color="auto"/>
            <w:bottom w:val="none" w:sz="0" w:space="0" w:color="auto"/>
            <w:right w:val="none" w:sz="0" w:space="0" w:color="auto"/>
          </w:divBdr>
        </w:div>
        <w:div w:id="981809868">
          <w:marLeft w:val="0"/>
          <w:marRight w:val="0"/>
          <w:marTop w:val="0"/>
          <w:marBottom w:val="0"/>
          <w:divBdr>
            <w:top w:val="none" w:sz="0" w:space="0" w:color="auto"/>
            <w:left w:val="none" w:sz="0" w:space="0" w:color="auto"/>
            <w:bottom w:val="none" w:sz="0" w:space="0" w:color="auto"/>
            <w:right w:val="none" w:sz="0" w:space="0" w:color="auto"/>
          </w:divBdr>
        </w:div>
        <w:div w:id="1216741705">
          <w:marLeft w:val="0"/>
          <w:marRight w:val="0"/>
          <w:marTop w:val="0"/>
          <w:marBottom w:val="0"/>
          <w:divBdr>
            <w:top w:val="none" w:sz="0" w:space="0" w:color="auto"/>
            <w:left w:val="none" w:sz="0" w:space="0" w:color="auto"/>
            <w:bottom w:val="none" w:sz="0" w:space="0" w:color="auto"/>
            <w:right w:val="none" w:sz="0" w:space="0" w:color="auto"/>
          </w:divBdr>
        </w:div>
        <w:div w:id="68605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3185</Words>
  <Characters>19111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Sims</cp:lastModifiedBy>
  <cp:revision>5</cp:revision>
  <cp:lastPrinted>2020-08-20T06:02:00Z</cp:lastPrinted>
  <dcterms:created xsi:type="dcterms:W3CDTF">2020-08-24T06:23:00Z</dcterms:created>
  <dcterms:modified xsi:type="dcterms:W3CDTF">2020-08-24T07:55:00Z</dcterms:modified>
</cp:coreProperties>
</file>